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51" w:rsidRDefault="009451BC" w:rsidP="00534649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934075" cy="8220075"/>
            <wp:effectExtent l="19050" t="0" r="9525" b="0"/>
            <wp:docPr id="3" name="Рисунок 1" descr="G:\СКАН  ОД ФОС  РП 0101\3 РП ОД 11 ИНФО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 ОД ФОС  РП 0101\3 РП ОД 11 ИНФОР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19050" t="0" r="9525" b="0"/>
            <wp:docPr id="4" name="Рисунок 2" descr="G:\СКАН  ОД ФОС  РП 0101\3Р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КАН  ОД ФОС  РП 0101\3РП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649" w:rsidRDefault="00534649" w:rsidP="00F55E3F">
      <w:pPr>
        <w:shd w:val="clear" w:color="auto" w:fill="FFFFFF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534649" w:rsidRDefault="00534649" w:rsidP="00F55E3F">
      <w:pPr>
        <w:shd w:val="clear" w:color="auto" w:fill="FFFFFF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534649" w:rsidRDefault="00534649" w:rsidP="00F55E3F">
      <w:pPr>
        <w:shd w:val="clear" w:color="auto" w:fill="FFFFFF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534649" w:rsidRDefault="00534649" w:rsidP="00F55E3F">
      <w:pPr>
        <w:shd w:val="clear" w:color="auto" w:fill="FFFFFF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534649" w:rsidRDefault="00534649" w:rsidP="00F55E3F">
      <w:pPr>
        <w:shd w:val="clear" w:color="auto" w:fill="FFFFFF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534649" w:rsidRDefault="00534649" w:rsidP="00F55E3F">
      <w:pPr>
        <w:shd w:val="clear" w:color="auto" w:fill="FFFFFF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534649" w:rsidRDefault="00534649" w:rsidP="00F55E3F">
      <w:pPr>
        <w:shd w:val="clear" w:color="auto" w:fill="FFFFFF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F55E3F" w:rsidRPr="00F55E3F" w:rsidRDefault="00F55E3F" w:rsidP="00F55E3F">
      <w:pPr>
        <w:shd w:val="clear" w:color="auto" w:fill="FFFFFF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55E3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tbl>
      <w:tblPr>
        <w:tblpPr w:leftFromText="180" w:rightFromText="180" w:vertAnchor="text" w:horzAnchor="margin" w:tblpY="12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850"/>
      </w:tblGrid>
      <w:tr w:rsidR="00F55E3F" w:rsidRPr="00F55E3F" w:rsidTr="00B20253">
        <w:trPr>
          <w:trHeight w:val="983"/>
        </w:trPr>
        <w:tc>
          <w:tcPr>
            <w:tcW w:w="8330" w:type="dxa"/>
            <w:hideMark/>
          </w:tcPr>
          <w:p w:rsidR="00F55E3F" w:rsidRPr="00F55E3F" w:rsidRDefault="00F55E3F" w:rsidP="00F55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F55E3F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 w:rsidRPr="00F55E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ПЛАНИРУЕМЫЕ РЕЗУЛЬТАТЫ ОСВОЕНИЯ </w:t>
            </w:r>
            <w:r w:rsidRPr="00F55E3F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УЧЕБНОЙ ДИСЦИПЛИНЫ</w:t>
            </w:r>
          </w:p>
        </w:tc>
        <w:tc>
          <w:tcPr>
            <w:tcW w:w="850" w:type="dxa"/>
          </w:tcPr>
          <w:p w:rsidR="00F55E3F" w:rsidRPr="00F55E3F" w:rsidRDefault="00F55E3F" w:rsidP="00F55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F55E3F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F55E3F" w:rsidRPr="00F55E3F" w:rsidTr="00B20253">
        <w:tc>
          <w:tcPr>
            <w:tcW w:w="8330" w:type="dxa"/>
            <w:hideMark/>
          </w:tcPr>
          <w:p w:rsidR="00F55E3F" w:rsidRPr="00F55E3F" w:rsidRDefault="00F55E3F" w:rsidP="00F55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F55E3F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2. СОДЕРЖАНИЕ УЧЕБНОЙ ДИСЦИПЛИНЫ</w:t>
            </w:r>
          </w:p>
        </w:tc>
        <w:tc>
          <w:tcPr>
            <w:tcW w:w="850" w:type="dxa"/>
            <w:hideMark/>
          </w:tcPr>
          <w:p w:rsidR="00F55E3F" w:rsidRPr="00F55E3F" w:rsidRDefault="00F55E3F" w:rsidP="00F55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F55E3F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F55E3F" w:rsidRPr="00F55E3F" w:rsidTr="00B20253">
        <w:tc>
          <w:tcPr>
            <w:tcW w:w="8330" w:type="dxa"/>
          </w:tcPr>
          <w:p w:rsidR="00F55E3F" w:rsidRPr="00F55E3F" w:rsidRDefault="00F55E3F" w:rsidP="00F55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5E3F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3.</w:t>
            </w:r>
            <w:r w:rsidRPr="00F55E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ТЕМАТИЧЕСКОЕ ПЛАНИРОВАНИЕ</w:t>
            </w:r>
          </w:p>
          <w:p w:rsidR="00F55E3F" w:rsidRPr="00F55E3F" w:rsidRDefault="00F55E3F" w:rsidP="00F55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F55E3F" w:rsidRPr="00F55E3F" w:rsidRDefault="00F55E3F" w:rsidP="00F55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F55E3F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</w:tr>
    </w:tbl>
    <w:p w:rsidR="00B20253" w:rsidRDefault="00B20253"/>
    <w:p w:rsidR="00F55E3F" w:rsidRDefault="00F55E3F">
      <w:r>
        <w:br w:type="page"/>
      </w:r>
    </w:p>
    <w:p w:rsidR="00F55E3F" w:rsidRPr="00F55E3F" w:rsidRDefault="00F55E3F" w:rsidP="00F55E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</w:rPr>
      </w:pPr>
      <w:r w:rsidRPr="00F55E3F">
        <w:rPr>
          <w:rFonts w:ascii="Times New Roman" w:eastAsia="Arial Unicode MS" w:hAnsi="Times New Roman" w:cs="Times New Roman"/>
          <w:b/>
          <w:color w:val="000000"/>
          <w:sz w:val="24"/>
          <w:szCs w:val="28"/>
        </w:rPr>
        <w:lastRenderedPageBreak/>
        <w:t xml:space="preserve">1. </w:t>
      </w:r>
      <w:r w:rsidRPr="00F55E3F">
        <w:rPr>
          <w:rFonts w:ascii="Times New Roman" w:eastAsia="Arial Unicode MS" w:hAnsi="Times New Roman" w:cs="Times New Roman"/>
          <w:b/>
          <w:bCs/>
          <w:color w:val="000000"/>
          <w:sz w:val="24"/>
          <w:szCs w:val="28"/>
        </w:rPr>
        <w:t xml:space="preserve">ПЛАНИРУЕМЫЕ РЕЗУЛЬТАТЫ ОСВОЕНИЯ </w:t>
      </w:r>
      <w:r w:rsidRPr="00F55E3F">
        <w:rPr>
          <w:rFonts w:ascii="Times New Roman" w:eastAsia="Arial Unicode MS" w:hAnsi="Times New Roman" w:cs="Times New Roman"/>
          <w:b/>
          <w:color w:val="000000"/>
          <w:sz w:val="24"/>
          <w:szCs w:val="28"/>
        </w:rPr>
        <w:t>УЧЕБНОЙ ДИСЦИПЛИНЫ</w:t>
      </w:r>
    </w:p>
    <w:p w:rsidR="00F55E3F" w:rsidRPr="00F55E3F" w:rsidRDefault="00F55E3F" w:rsidP="00F55E3F">
      <w:pPr>
        <w:spacing w:after="0" w:line="240" w:lineRule="auto"/>
        <w:rPr>
          <w:rFonts w:ascii="Arial Unicode MS" w:eastAsia="Arial Unicode MS" w:hAnsi="Times New Roman" w:cs="Arial Unicode MS"/>
          <w:b/>
          <w:bCs/>
          <w:cap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0"/>
        <w:gridCol w:w="3081"/>
      </w:tblGrid>
      <w:tr w:rsidR="00F55E3F" w:rsidRPr="00F55E3F" w:rsidTr="00B20253">
        <w:tc>
          <w:tcPr>
            <w:tcW w:w="5245" w:type="dxa"/>
            <w:hideMark/>
          </w:tcPr>
          <w:p w:rsidR="00F55E3F" w:rsidRPr="00F55E3F" w:rsidRDefault="00F55E3F" w:rsidP="00F55E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 Unicode MS" w:eastAsia="Arial Unicode MS" w:hAnsi="Times New Roman" w:cs="Arial Unicode MS"/>
                <w:b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Arial Unicode MS" w:hAnsi="Times New Roman" w:cs="Arial Unicode MS"/>
                <w:b/>
                <w:color w:val="000000"/>
                <w:sz w:val="24"/>
                <w:szCs w:val="24"/>
              </w:rPr>
              <w:t>Результатыобучения</w:t>
            </w:r>
          </w:p>
          <w:p w:rsidR="00F55E3F" w:rsidRPr="00F55E3F" w:rsidRDefault="00F55E3F" w:rsidP="00F55E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 Unicode MS" w:eastAsia="Arial Unicode MS" w:hAnsi="Times New Roman" w:cs="Arial Unicode MS"/>
                <w:b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Arial Unicode MS" w:hAnsi="Times New Roman" w:cs="Arial Unicode MS"/>
                <w:b/>
                <w:color w:val="000000"/>
                <w:sz w:val="24"/>
                <w:szCs w:val="24"/>
              </w:rPr>
              <w:t>(</w:t>
            </w:r>
            <w:r w:rsidRPr="00F55E3F">
              <w:rPr>
                <w:rFonts w:ascii="Arial Unicode MS" w:eastAsia="Arial Unicode MS" w:hAnsi="Times New Roman" w:cs="Arial Unicode MS"/>
                <w:b/>
                <w:color w:val="000000"/>
                <w:sz w:val="24"/>
                <w:szCs w:val="24"/>
              </w:rPr>
              <w:t>освоенныеумения</w:t>
            </w:r>
            <w:r w:rsidRPr="00F55E3F">
              <w:rPr>
                <w:rFonts w:ascii="Arial Unicode MS" w:eastAsia="Arial Unicode MS" w:hAnsi="Times New Roman" w:cs="Arial Unicode MS"/>
                <w:b/>
                <w:color w:val="000000"/>
                <w:sz w:val="24"/>
                <w:szCs w:val="24"/>
              </w:rPr>
              <w:t xml:space="preserve">, </w:t>
            </w:r>
            <w:r w:rsidRPr="00F55E3F">
              <w:rPr>
                <w:rFonts w:ascii="Arial Unicode MS" w:eastAsia="Arial Unicode MS" w:hAnsi="Times New Roman" w:cs="Arial Unicode MS"/>
                <w:b/>
                <w:color w:val="000000"/>
                <w:sz w:val="24"/>
                <w:szCs w:val="24"/>
              </w:rPr>
              <w:t>усвоенныезнания</w:t>
            </w:r>
            <w:r w:rsidRPr="00F55E3F">
              <w:rPr>
                <w:rFonts w:ascii="Arial Unicode MS" w:eastAsia="Arial Unicode MS" w:hAnsi="Times New Roman" w:cs="Arial Unicode MS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286" w:type="dxa"/>
            <w:hideMark/>
          </w:tcPr>
          <w:p w:rsidR="00F55E3F" w:rsidRPr="00F55E3F" w:rsidRDefault="00F55E3F" w:rsidP="00F55E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 Unicode MS" w:eastAsia="Arial Unicode MS" w:hAnsi="Times New Roman" w:cs="Arial Unicode MS"/>
                <w:b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Arial Unicode MS" w:hAnsi="Times New Roman" w:cs="Arial Unicode MS"/>
                <w:b/>
                <w:color w:val="000000"/>
                <w:sz w:val="24"/>
                <w:szCs w:val="24"/>
              </w:rPr>
              <w:t>Формыиметодыконтроляиоценкирезультатовобучения</w:t>
            </w:r>
          </w:p>
        </w:tc>
      </w:tr>
      <w:tr w:rsidR="00F55E3F" w:rsidRPr="00F55E3F" w:rsidTr="00B20253">
        <w:tc>
          <w:tcPr>
            <w:tcW w:w="5245" w:type="dxa"/>
          </w:tcPr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b/>
                <w:bCs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•</w:t>
            </w:r>
            <w:r w:rsidRPr="00F55E3F">
              <w:rPr>
                <w:rFonts w:ascii="Arial Unicode MS" w:eastAsia="Times New Roman" w:hAnsi="Times New Roman" w:cs="Arial Unicode MS"/>
                <w:b/>
                <w:bCs/>
                <w:i/>
                <w:iCs/>
                <w:color w:val="000000"/>
                <w:sz w:val="24"/>
                <w:szCs w:val="24"/>
              </w:rPr>
              <w:t>личностных</w:t>
            </w:r>
            <w:r w:rsidRPr="00F55E3F">
              <w:rPr>
                <w:rFonts w:ascii="Arial Unicode MS" w:eastAsia="Times New Roman" w:hAnsi="Times New Roman" w:cs="Arial Unicode MS"/>
                <w:b/>
                <w:bCs/>
                <w:color w:val="000000"/>
                <w:sz w:val="24"/>
                <w:szCs w:val="24"/>
              </w:rPr>
              <w:t>: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−−чувствогордостииуважениякисторииразвитияидостижениямотечествен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-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нойинформатикивмировойиндустрииинформационныхтехнологий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;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−−осознаниесвоегоместавинформационномобществе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;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−−готовностьиспособностьксамостоятельнойиответственнойтворческойдеятельностисиспользованиеминформационно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-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коммуникационныхтехнологий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;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−−умениеиспользоватьдостижениясовременнойинформатикидляповышения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собственногоинтеллектуальногоразвитияввыбраннойпрофессиональнойдеятельности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 xml:space="preserve">, 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самостоятельноформироватьновыедлясебязнаниявпрофессиональнойобласти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 xml:space="preserve">, 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используядляэтогодоступныеисточникиинформации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;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−−умениевыстраиватьконструктивныевзаимоотношениявкоманднойработе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порешениюобщихзадач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 xml:space="preserve">, 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втомчислесиспользованиемсовременныхсредств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сетевыхкоммуникаций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;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−−умениеуправлятьсвоейпознавательнойдеятельностью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 xml:space="preserve">, 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проводитьсамооценкууровнясобственногоинтеллектуальногоразвития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 xml:space="preserve">, 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втомчислесиспользованиемсовременныхэлектронныхобразовательныхресурсов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;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−−умениевыбиратьграмотноеповедениеприиспользованииразнообразных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средствинформационно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-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коммуникационныхтехнологийкаквпрофессиональнойдеятельности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 xml:space="preserve">, 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такивбыту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;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−−готовностькпродолжениюобразованияиповышениюквалификациив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избраннойпрофессиональнойдеятельностинаосноверазвитияличных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информационно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-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коммуникационныхкомпетенций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;</w:t>
            </w:r>
          </w:p>
        </w:tc>
        <w:tc>
          <w:tcPr>
            <w:tcW w:w="4286" w:type="dxa"/>
          </w:tcPr>
          <w:p w:rsidR="00F55E3F" w:rsidRPr="00F55E3F" w:rsidRDefault="00F55E3F" w:rsidP="00F55E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 Unicode MS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F55E3F" w:rsidRPr="00F55E3F" w:rsidRDefault="00F55E3F" w:rsidP="00F55E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Arial Unicode MS" w:hAnsi="Times New Roman" w:cs="Arial Unicode MS"/>
                <w:color w:val="000000"/>
                <w:sz w:val="24"/>
                <w:szCs w:val="24"/>
              </w:rPr>
              <w:t>Фронтальныйопрос</w:t>
            </w:r>
            <w:r w:rsidRPr="00F55E3F">
              <w:rPr>
                <w:rFonts w:ascii="Arial Unicode MS" w:eastAsia="Arial Unicode MS" w:hAnsi="Times New Roman" w:cs="Arial Unicode MS"/>
                <w:color w:val="000000"/>
                <w:sz w:val="24"/>
                <w:szCs w:val="24"/>
              </w:rPr>
              <w:t>.</w:t>
            </w:r>
          </w:p>
          <w:p w:rsidR="00F55E3F" w:rsidRPr="00F55E3F" w:rsidRDefault="00F55E3F" w:rsidP="00F55E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Arial Unicode MS" w:hAnsi="Times New Roman" w:cs="Arial Unicode MS"/>
                <w:color w:val="000000"/>
                <w:sz w:val="24"/>
                <w:szCs w:val="24"/>
              </w:rPr>
              <w:t>Оценкарезультатовсамостоятельнойработыобучающихся</w:t>
            </w:r>
            <w:r w:rsidRPr="00F55E3F">
              <w:rPr>
                <w:rFonts w:ascii="Arial Unicode MS" w:eastAsia="Arial Unicode MS" w:hAnsi="Times New Roman" w:cs="Arial Unicode MS"/>
                <w:color w:val="000000"/>
                <w:sz w:val="24"/>
                <w:szCs w:val="24"/>
              </w:rPr>
              <w:t>.</w:t>
            </w:r>
          </w:p>
          <w:p w:rsidR="00F55E3F" w:rsidRPr="00F55E3F" w:rsidRDefault="00F55E3F" w:rsidP="00F55E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 Unicode MS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</w:tr>
      <w:tr w:rsidR="00F55E3F" w:rsidRPr="00F55E3F" w:rsidTr="00B20253">
        <w:trPr>
          <w:trHeight w:val="4528"/>
        </w:trPr>
        <w:tc>
          <w:tcPr>
            <w:tcW w:w="5245" w:type="dxa"/>
            <w:hideMark/>
          </w:tcPr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b/>
                <w:bCs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lastRenderedPageBreak/>
              <w:t>•</w:t>
            </w:r>
            <w:r w:rsidRPr="00F55E3F">
              <w:rPr>
                <w:rFonts w:ascii="Arial Unicode MS" w:eastAsia="Times New Roman" w:hAnsi="Times New Roman" w:cs="Arial Unicode MS"/>
                <w:b/>
                <w:bCs/>
                <w:i/>
                <w:iCs/>
                <w:color w:val="000000"/>
                <w:sz w:val="24"/>
                <w:szCs w:val="24"/>
              </w:rPr>
              <w:t>метапредметных</w:t>
            </w:r>
            <w:r w:rsidRPr="00F55E3F">
              <w:rPr>
                <w:rFonts w:ascii="Arial Unicode MS" w:eastAsia="Times New Roman" w:hAnsi="Times New Roman" w:cs="Arial Unicode MS"/>
                <w:b/>
                <w:bCs/>
                <w:color w:val="000000"/>
                <w:sz w:val="24"/>
                <w:szCs w:val="24"/>
              </w:rPr>
              <w:t>: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−−умениеопределятьцели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 xml:space="preserve">, 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составлятьпланыдеятельностииопределятьсредства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 xml:space="preserve">, 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необходимыедляихреализации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;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−−использованиеразличныхвидовпознавательнойдеятельностидлярешения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информационныхзадач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 xml:space="preserve">, 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применениеосновныхметодовпознания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 xml:space="preserve"> (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наблюдения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 xml:space="preserve">, 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описания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 xml:space="preserve">, 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измерения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 xml:space="preserve">, 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эксперимента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 xml:space="preserve">) 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дляорганизацииучебно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-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исследовательскойипроектнойдеятельностисиспользованиеминформационно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-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коммуникационныхтехнологий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;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−−использованиеразличныхинформационныхобъектов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 xml:space="preserve">, 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скоторымивозникает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необходимостьсталкиватьсявпрофессиональнойсферевизученииявлений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ипроцессов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;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−−использованиеразличныхисточниковинформации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 xml:space="preserve">, 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втомчислеэлектронных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библиотек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 xml:space="preserve">, 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умениекритическиоцениватьиинтерпретироватьинформацию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,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получаемуюизразличныхисточников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 xml:space="preserve">, 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втомчислеизсетиИнтернет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;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−−умениеанализироватьипредставлятьинформацию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 xml:space="preserve">, 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даннуювэлектронных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форматахнакомпьютеревразличныхвидах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;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−−умениеиспользоватьсредстваинформационно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-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коммуникационныхтехнологийврешениикогнитивных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 xml:space="preserve">, 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коммуникативныхиорганизационныхзадач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ссоблюдениемтребованийэргономики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 xml:space="preserve">, 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техникибезопасности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 xml:space="preserve">, 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гигиены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,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ресурсосбережения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 xml:space="preserve">, 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правовыхиэтическихнорм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 xml:space="preserve">, 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норминформационной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безопасности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;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−−умениепубличнопредставлятьрезультатысобственногоисследования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 xml:space="preserve">, 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вести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lastRenderedPageBreak/>
              <w:t>дискуссии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 xml:space="preserve">, 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доступноигармоничносочетаясодержаниеиформыпредставляемойинформациисредствамиинформационныхикоммуникационных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технологий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;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b/>
                <w:bCs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b/>
                <w:bCs/>
                <w:i/>
                <w:iCs/>
                <w:color w:val="000000"/>
                <w:sz w:val="24"/>
                <w:szCs w:val="24"/>
              </w:rPr>
              <w:t>предметных</w:t>
            </w:r>
            <w:r w:rsidRPr="00F55E3F">
              <w:rPr>
                <w:rFonts w:ascii="Arial Unicode MS" w:eastAsia="Times New Roman" w:hAnsi="Times New Roman" w:cs="Arial Unicode MS"/>
                <w:b/>
                <w:bCs/>
                <w:color w:val="000000"/>
                <w:sz w:val="24"/>
                <w:szCs w:val="24"/>
              </w:rPr>
              <w:t>: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−−сформированностьпредставленийоролиинформациииинформационных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процессоввокружающеммире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;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−−владениенавыкамиалгоритмическогомышленияипониманиеметодовформальногоописанияалгоритмов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 xml:space="preserve">, 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владениезнаниемосновныхалгоритмических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конструкций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 xml:space="preserve">, 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умениеанализироватьалгоритмы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;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−−использованиеготовыхприкладныхкомпьютерныхпрограммпопрофилю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подготовки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;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−−владениеспособамипредставления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 xml:space="preserve">, 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храненияиобработкиданныхнакомпьютере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;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−−владениекомпьютернымисредствамипредставленияианализаданныхв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электронныхтаблицах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;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−−сформированностьпредставленийобазахданныхипростейшихсредствах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управленияими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;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−−сформированностьпредставленийокомпьютерно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-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математическихмоделях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инеобходимостианализасоответствиямоделиимоделируемогообъекта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(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процесса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);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−−владениетиповымиприемаминаписанияпрограммынаалгоритмическом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языкедлярешениястандартнойзадачисиспользованиемосновныхконструкцийязыкапрограммирования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;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−−сформированностьбазовыхнавыковиуменийпособлюдениютребованийтехникибезопасности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 xml:space="preserve">, 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гигиеныиресурсосбереженияприработесосредства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-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миинформатизации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;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−−пониманиеосновправовыхаспектовиспользованиякомпьютерныхпрограмм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иправдоступакглобальныминформационнымсервисам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;</w:t>
            </w:r>
          </w:p>
          <w:p w:rsidR="00F55E3F" w:rsidRPr="00F55E3F" w:rsidRDefault="00F55E3F" w:rsidP="00F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−−применениенапрактикесредствзащитыинформацииотвредоносныхпрограмм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 xml:space="preserve">, 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lastRenderedPageBreak/>
              <w:t>соблюдениеправилличнойбезопасностииэтикивработесинформациейисредствамикоммуникацийвИнтернете</w:t>
            </w:r>
            <w:r w:rsidRPr="00F55E3F">
              <w:rPr>
                <w:rFonts w:ascii="Arial Unicode MS" w:eastAsia="Times New Roman" w:hAnsi="Times New Roman" w:cs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6" w:type="dxa"/>
            <w:hideMark/>
          </w:tcPr>
          <w:p w:rsidR="00F55E3F" w:rsidRPr="00F55E3F" w:rsidRDefault="00F55E3F" w:rsidP="00F55E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Arial Unicode MS" w:eastAsia="Arial Unicode MS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Arial Unicode MS" w:hAnsi="Times New Roman" w:cs="Arial Unicode MS"/>
                <w:color w:val="000000"/>
                <w:sz w:val="24"/>
                <w:szCs w:val="24"/>
              </w:rPr>
              <w:lastRenderedPageBreak/>
              <w:t>Тестирование</w:t>
            </w:r>
            <w:r w:rsidRPr="00F55E3F">
              <w:rPr>
                <w:rFonts w:ascii="Arial Unicode MS" w:eastAsia="Arial Unicode MS" w:hAnsi="Times New Roman" w:cs="Arial Unicode MS"/>
                <w:color w:val="000000"/>
                <w:sz w:val="24"/>
                <w:szCs w:val="24"/>
              </w:rPr>
              <w:t>.</w:t>
            </w:r>
          </w:p>
          <w:p w:rsidR="00F55E3F" w:rsidRPr="00F55E3F" w:rsidRDefault="00F55E3F" w:rsidP="00F55E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Arial Unicode MS" w:eastAsia="Arial Unicode MS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Arial Unicode MS" w:hAnsi="Times New Roman" w:cs="Arial Unicode MS"/>
                <w:color w:val="000000"/>
                <w:sz w:val="24"/>
                <w:szCs w:val="24"/>
              </w:rPr>
              <w:t>Оценкарезультатовсамостоятельнойработыобучающихся</w:t>
            </w:r>
            <w:r w:rsidRPr="00F55E3F">
              <w:rPr>
                <w:rFonts w:ascii="Arial Unicode MS" w:eastAsia="Arial Unicode MS" w:hAnsi="Times New Roman" w:cs="Arial Unicode MS"/>
                <w:color w:val="000000"/>
                <w:sz w:val="24"/>
                <w:szCs w:val="24"/>
              </w:rPr>
              <w:t>.</w:t>
            </w:r>
          </w:p>
          <w:p w:rsidR="00F55E3F" w:rsidRPr="00F55E3F" w:rsidRDefault="00F55E3F" w:rsidP="00F55E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Arial Unicode MS" w:eastAsia="Arial Unicode MS" w:hAnsi="Times New Roman" w:cs="Arial Unicode MS"/>
                <w:color w:val="000000"/>
                <w:sz w:val="24"/>
                <w:szCs w:val="24"/>
              </w:rPr>
            </w:pPr>
            <w:r w:rsidRPr="00F55E3F">
              <w:rPr>
                <w:rFonts w:ascii="Arial Unicode MS" w:eastAsia="Arial Unicode MS" w:hAnsi="Times New Roman" w:cs="Arial Unicode MS"/>
                <w:color w:val="000000"/>
                <w:sz w:val="24"/>
                <w:szCs w:val="24"/>
              </w:rPr>
              <w:t>Защитаиндивидуальногопроекта</w:t>
            </w:r>
          </w:p>
        </w:tc>
      </w:tr>
    </w:tbl>
    <w:p w:rsidR="00F55E3F" w:rsidRPr="00F55E3F" w:rsidRDefault="00F55E3F" w:rsidP="00F55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55E3F" w:rsidRPr="00F55E3F" w:rsidRDefault="00F55E3F" w:rsidP="00F55E3F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/>
        </w:rPr>
        <w:t>1.2. Организация учебного процесса со студентами с ОВЗ.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Рабочая программа может быть использована для обеспечения образовательного процесса инвалидов и лиц с ограниченными возможностями.</w:t>
      </w:r>
    </w:p>
    <w:p w:rsidR="00F55E3F" w:rsidRPr="00F55E3F" w:rsidRDefault="00F55E3F" w:rsidP="00F55E3F">
      <w:pPr>
        <w:shd w:val="clear" w:color="auto" w:fill="FFFFFF"/>
        <w:spacing w:before="130" w:after="130" w:line="240" w:lineRule="auto"/>
        <w:outlineLvl w:val="3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/>
        </w:rPr>
        <w:t>Общие рекомендации по работе со студентами-инвалидами:</w:t>
      </w:r>
    </w:p>
    <w:p w:rsidR="00F55E3F" w:rsidRPr="00F55E3F" w:rsidRDefault="00F55E3F" w:rsidP="00F55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24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Использование указаний, как в устной, так и письменной форме;</w:t>
      </w:r>
    </w:p>
    <w:p w:rsidR="00F55E3F" w:rsidRPr="00F55E3F" w:rsidRDefault="00F55E3F" w:rsidP="00F55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24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Поэтапное разъяснение заданий;</w:t>
      </w:r>
    </w:p>
    <w:p w:rsidR="00F55E3F" w:rsidRPr="00F55E3F" w:rsidRDefault="00F55E3F" w:rsidP="00F55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24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Последовательное выполнение заданий;</w:t>
      </w:r>
    </w:p>
    <w:p w:rsidR="00F55E3F" w:rsidRPr="00F55E3F" w:rsidRDefault="00F55E3F" w:rsidP="00F55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24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Повторение студентами инструкции к выполнению задания;</w:t>
      </w:r>
    </w:p>
    <w:p w:rsidR="00F55E3F" w:rsidRPr="00F55E3F" w:rsidRDefault="00F55E3F" w:rsidP="00F55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24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Обеспечение аудио-визуальными техническими средствами обучения;</w:t>
      </w:r>
    </w:p>
    <w:p w:rsidR="00F55E3F" w:rsidRPr="00F55E3F" w:rsidRDefault="00F55E3F" w:rsidP="00F55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24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Демонстрация уже выполненного задания (например, решенная математическая задача);</w:t>
      </w:r>
    </w:p>
    <w:p w:rsidR="00F55E3F" w:rsidRPr="00F55E3F" w:rsidRDefault="00F55E3F" w:rsidP="00F55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24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Близость к студентам во время объяснения задания;</w:t>
      </w:r>
    </w:p>
    <w:p w:rsidR="00F55E3F" w:rsidRPr="00F55E3F" w:rsidRDefault="00F55E3F" w:rsidP="00F55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24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Разрешение использовать диктофон для записи ответов учащимися;</w:t>
      </w:r>
    </w:p>
    <w:p w:rsidR="00F55E3F" w:rsidRPr="00F55E3F" w:rsidRDefault="00F55E3F" w:rsidP="00F55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24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Акцентирование внимания на хороших оценках;</w:t>
      </w:r>
    </w:p>
    <w:p w:rsidR="00F55E3F" w:rsidRPr="00F55E3F" w:rsidRDefault="00F55E3F" w:rsidP="00F55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24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Распределение студентов по парам для выполнения проектов, чтобы один из студентов мог подать пример другому;</w:t>
      </w:r>
    </w:p>
    <w:p w:rsidR="00F55E3F" w:rsidRPr="00F55E3F" w:rsidRDefault="00F55E3F" w:rsidP="00F55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24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Свести к минимуму наказания за невыполнение задания; ориентироваться более на позитивное, чем негативное;</w:t>
      </w:r>
    </w:p>
    <w:p w:rsidR="00F55E3F" w:rsidRPr="00F55E3F" w:rsidRDefault="00F55E3F" w:rsidP="00F55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24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Игнорирование незначительных поведенческих нарушений. Разработка мер вмешательства в случае недопустимого поведения, которое является непреднамеренным.</w:t>
      </w:r>
    </w:p>
    <w:p w:rsidR="00F55E3F" w:rsidRDefault="00F55E3F">
      <w:r>
        <w:br w:type="page"/>
      </w:r>
    </w:p>
    <w:p w:rsidR="00F55E3F" w:rsidRPr="00F55E3F" w:rsidRDefault="00F55E3F" w:rsidP="00F55E3F">
      <w:pPr>
        <w:shd w:val="clear" w:color="auto" w:fill="FFFFFF"/>
        <w:spacing w:after="0" w:line="276" w:lineRule="auto"/>
        <w:ind w:left="-181" w:right="-108" w:firstLine="543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F55E3F" w:rsidRPr="00F55E3F" w:rsidRDefault="00F55E3F" w:rsidP="00F55E3F">
      <w:pPr>
        <w:shd w:val="clear" w:color="auto" w:fill="FFFFFF"/>
        <w:spacing w:after="0" w:line="240" w:lineRule="auto"/>
        <w:ind w:right="-108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</w:p>
    <w:p w:rsidR="00F55E3F" w:rsidRPr="00F55E3F" w:rsidRDefault="00F55E3F" w:rsidP="00F55E3F">
      <w:pPr>
        <w:shd w:val="clear" w:color="auto" w:fill="FFFFFF"/>
        <w:spacing w:after="0" w:line="240" w:lineRule="auto"/>
        <w:ind w:left="-181" w:right="-108" w:firstLine="543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2.1. Объем учебной дисциплины и виды учебной работы</w:t>
      </w:r>
    </w:p>
    <w:p w:rsidR="00F55E3F" w:rsidRPr="00F55E3F" w:rsidRDefault="00F55E3F" w:rsidP="00F55E3F">
      <w:pPr>
        <w:shd w:val="clear" w:color="auto" w:fill="FFFFFF"/>
        <w:spacing w:after="0" w:line="240" w:lineRule="auto"/>
        <w:ind w:left="-181" w:right="-108" w:firstLine="543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</w:p>
    <w:tbl>
      <w:tblPr>
        <w:tblW w:w="9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89"/>
        <w:gridCol w:w="1906"/>
      </w:tblGrid>
      <w:tr w:rsidR="00F55E3F" w:rsidRPr="00F55E3F" w:rsidTr="00B20253">
        <w:trPr>
          <w:trHeight w:val="706"/>
        </w:trPr>
        <w:tc>
          <w:tcPr>
            <w:tcW w:w="7585" w:type="dxa"/>
          </w:tcPr>
          <w:p w:rsidR="00F55E3F" w:rsidRPr="00F55E3F" w:rsidRDefault="00F55E3F" w:rsidP="00F55E3F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  <w:p w:rsidR="00F55E3F" w:rsidRPr="00F55E3F" w:rsidRDefault="00F55E3F" w:rsidP="00F55E3F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55E3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905" w:type="dxa"/>
          </w:tcPr>
          <w:p w:rsidR="00F55E3F" w:rsidRPr="00F55E3F" w:rsidRDefault="00F55E3F" w:rsidP="00F55E3F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F55E3F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</w:rPr>
              <w:t>Объем</w:t>
            </w:r>
          </w:p>
          <w:p w:rsidR="00F55E3F" w:rsidRPr="00F55E3F" w:rsidRDefault="00F55E3F" w:rsidP="00F55E3F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F55E3F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</w:rPr>
              <w:t>Часов</w:t>
            </w:r>
          </w:p>
          <w:p w:rsidR="00F55E3F" w:rsidRPr="00F55E3F" w:rsidRDefault="00F55E3F" w:rsidP="00F55E3F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F55E3F" w:rsidRPr="00F55E3F" w:rsidTr="00B20253">
        <w:trPr>
          <w:trHeight w:val="485"/>
        </w:trPr>
        <w:tc>
          <w:tcPr>
            <w:tcW w:w="7585" w:type="dxa"/>
            <w:hideMark/>
          </w:tcPr>
          <w:p w:rsidR="00F55E3F" w:rsidRPr="00F55E3F" w:rsidRDefault="00F55E3F" w:rsidP="00F55E3F">
            <w:pPr>
              <w:spacing w:after="0" w:line="25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F55E3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05" w:type="dxa"/>
            <w:hideMark/>
          </w:tcPr>
          <w:p w:rsidR="00F55E3F" w:rsidRPr="00F55E3F" w:rsidRDefault="00284814" w:rsidP="00185E3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185E3D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F55E3F" w:rsidRPr="00F55E3F" w:rsidTr="00B20253">
        <w:trPr>
          <w:trHeight w:val="562"/>
        </w:trPr>
        <w:tc>
          <w:tcPr>
            <w:tcW w:w="7585" w:type="dxa"/>
            <w:hideMark/>
          </w:tcPr>
          <w:p w:rsidR="00F55E3F" w:rsidRPr="00F55E3F" w:rsidRDefault="00F55E3F" w:rsidP="00F55E3F">
            <w:pPr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55E3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905" w:type="dxa"/>
            <w:hideMark/>
          </w:tcPr>
          <w:p w:rsidR="00F55E3F" w:rsidRPr="00F55E3F" w:rsidRDefault="00185E3D" w:rsidP="00284814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F55E3F" w:rsidRPr="00F55E3F" w:rsidTr="00B20253">
        <w:trPr>
          <w:trHeight w:val="275"/>
        </w:trPr>
        <w:tc>
          <w:tcPr>
            <w:tcW w:w="7585" w:type="dxa"/>
            <w:hideMark/>
          </w:tcPr>
          <w:p w:rsidR="00F55E3F" w:rsidRPr="00F55E3F" w:rsidRDefault="00F55E3F" w:rsidP="00F55E3F">
            <w:pPr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55E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05" w:type="dxa"/>
          </w:tcPr>
          <w:p w:rsidR="00F55E3F" w:rsidRPr="00F55E3F" w:rsidRDefault="00F55E3F" w:rsidP="00F55E3F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F55E3F" w:rsidRPr="00F55E3F" w:rsidTr="00B20253">
        <w:trPr>
          <w:trHeight w:val="336"/>
        </w:trPr>
        <w:tc>
          <w:tcPr>
            <w:tcW w:w="7585" w:type="dxa"/>
            <w:hideMark/>
          </w:tcPr>
          <w:p w:rsidR="00F55E3F" w:rsidRPr="00F55E3F" w:rsidRDefault="00F55E3F" w:rsidP="00F55E3F">
            <w:pPr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55E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теоретические занятия</w:t>
            </w:r>
          </w:p>
        </w:tc>
        <w:tc>
          <w:tcPr>
            <w:tcW w:w="1905" w:type="dxa"/>
          </w:tcPr>
          <w:p w:rsidR="00F55E3F" w:rsidRPr="00185E3D" w:rsidRDefault="00185E3D" w:rsidP="00F55E3F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85E3D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</w:rPr>
              <w:t>64</w:t>
            </w:r>
          </w:p>
        </w:tc>
      </w:tr>
      <w:tr w:rsidR="00F55E3F" w:rsidRPr="00F55E3F" w:rsidTr="00B20253">
        <w:trPr>
          <w:trHeight w:val="399"/>
        </w:trPr>
        <w:tc>
          <w:tcPr>
            <w:tcW w:w="7585" w:type="dxa"/>
            <w:hideMark/>
          </w:tcPr>
          <w:p w:rsidR="00F55E3F" w:rsidRPr="00F55E3F" w:rsidRDefault="00F55E3F" w:rsidP="00F55E3F">
            <w:pPr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55E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905" w:type="dxa"/>
          </w:tcPr>
          <w:p w:rsidR="00F55E3F" w:rsidRPr="00185E3D" w:rsidRDefault="00185E3D" w:rsidP="00F55E3F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85E3D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</w:rPr>
              <w:t>36</w:t>
            </w:r>
          </w:p>
        </w:tc>
      </w:tr>
      <w:tr w:rsidR="00F55E3F" w:rsidRPr="00F55E3F" w:rsidTr="00B20253">
        <w:trPr>
          <w:trHeight w:val="263"/>
        </w:trPr>
        <w:tc>
          <w:tcPr>
            <w:tcW w:w="7585" w:type="dxa"/>
            <w:hideMark/>
          </w:tcPr>
          <w:p w:rsidR="00F55E3F" w:rsidRPr="00F55E3F" w:rsidRDefault="00F55E3F" w:rsidP="00F55E3F">
            <w:pPr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55E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905" w:type="dxa"/>
            <w:hideMark/>
          </w:tcPr>
          <w:p w:rsidR="00F55E3F" w:rsidRPr="00F55E3F" w:rsidRDefault="00F55E3F" w:rsidP="00F55E3F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F55E3F" w:rsidRPr="00F55E3F" w:rsidTr="00B20253">
        <w:trPr>
          <w:trHeight w:val="324"/>
        </w:trPr>
        <w:tc>
          <w:tcPr>
            <w:tcW w:w="7585" w:type="dxa"/>
            <w:hideMark/>
          </w:tcPr>
          <w:p w:rsidR="00F55E3F" w:rsidRPr="00F55E3F" w:rsidRDefault="00F55E3F" w:rsidP="00F55E3F">
            <w:pPr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F55E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курсовая работа (проект) (</w:t>
            </w:r>
            <w:r w:rsidRPr="00F55E3F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если предусмотрено)</w:t>
            </w:r>
          </w:p>
        </w:tc>
        <w:tc>
          <w:tcPr>
            <w:tcW w:w="1905" w:type="dxa"/>
          </w:tcPr>
          <w:p w:rsidR="00F55E3F" w:rsidRPr="00F55E3F" w:rsidRDefault="00F55E3F" w:rsidP="00F55E3F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F55E3F" w:rsidRPr="00F55E3F" w:rsidTr="00B20253">
        <w:trPr>
          <w:trHeight w:val="416"/>
        </w:trPr>
        <w:tc>
          <w:tcPr>
            <w:tcW w:w="7585" w:type="dxa"/>
            <w:hideMark/>
          </w:tcPr>
          <w:p w:rsidR="00F55E3F" w:rsidRPr="00F55E3F" w:rsidRDefault="00F55E3F" w:rsidP="00F55E3F">
            <w:pPr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F55E3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05" w:type="dxa"/>
            <w:hideMark/>
          </w:tcPr>
          <w:p w:rsidR="00F55E3F" w:rsidRPr="00F55E3F" w:rsidRDefault="00185E3D" w:rsidP="00F55E3F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F55E3F" w:rsidRPr="00F55E3F" w:rsidTr="00B20253">
        <w:trPr>
          <w:trHeight w:val="320"/>
        </w:trPr>
        <w:tc>
          <w:tcPr>
            <w:tcW w:w="7585" w:type="dxa"/>
            <w:hideMark/>
          </w:tcPr>
          <w:p w:rsidR="00F55E3F" w:rsidRPr="00F55E3F" w:rsidRDefault="00F55E3F" w:rsidP="00F55E3F">
            <w:pPr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55E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05" w:type="dxa"/>
          </w:tcPr>
          <w:p w:rsidR="00F55E3F" w:rsidRPr="00F55E3F" w:rsidRDefault="00F55E3F" w:rsidP="00F55E3F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F55E3F" w:rsidRPr="00F55E3F" w:rsidTr="00B20253">
        <w:trPr>
          <w:trHeight w:val="264"/>
        </w:trPr>
        <w:tc>
          <w:tcPr>
            <w:tcW w:w="7585" w:type="dxa"/>
          </w:tcPr>
          <w:p w:rsidR="00F55E3F" w:rsidRPr="00F55E3F" w:rsidRDefault="00F55E3F" w:rsidP="00F55E3F">
            <w:pPr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55E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Изучение конспектов лекций, учебной литературы</w:t>
            </w:r>
          </w:p>
          <w:p w:rsidR="00F55E3F" w:rsidRPr="00F55E3F" w:rsidRDefault="00F55E3F" w:rsidP="00F55E3F">
            <w:pPr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F55E3F" w:rsidRPr="00F55E3F" w:rsidRDefault="00F55E3F" w:rsidP="00F55E3F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F55E3F" w:rsidRPr="00F55E3F" w:rsidTr="00B20253">
        <w:trPr>
          <w:trHeight w:val="65"/>
        </w:trPr>
        <w:tc>
          <w:tcPr>
            <w:tcW w:w="9490" w:type="dxa"/>
            <w:gridSpan w:val="2"/>
          </w:tcPr>
          <w:p w:rsidR="00F55E3F" w:rsidRPr="00F55E3F" w:rsidRDefault="00F55E3F" w:rsidP="00F55E3F">
            <w:pPr>
              <w:spacing w:after="0" w:line="256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</w:rPr>
            </w:pPr>
            <w:r w:rsidRPr="00F55E3F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</w:rPr>
              <w:t>Итоговая аттестация в форме</w:t>
            </w:r>
            <w:r w:rsidRPr="00F55E3F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</w:rPr>
              <w:t xml:space="preserve"> дифференцированного зачета</w:t>
            </w:r>
          </w:p>
          <w:p w:rsidR="00F55E3F" w:rsidRPr="00F55E3F" w:rsidRDefault="00F55E3F" w:rsidP="00F55E3F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F55E3F" w:rsidRPr="00F55E3F" w:rsidRDefault="00F55E3F" w:rsidP="00F55E3F">
      <w:pPr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F55E3F" w:rsidRPr="00F55E3F" w:rsidRDefault="00F55E3F" w:rsidP="00F55E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</w:rPr>
      </w:pPr>
      <w:r w:rsidRPr="00F55E3F">
        <w:rPr>
          <w:rFonts w:ascii="Times New Roman" w:eastAsia="Arial Unicode MS" w:hAnsi="Times New Roman" w:cs="Times New Roman"/>
          <w:b/>
          <w:color w:val="000000"/>
          <w:sz w:val="24"/>
          <w:szCs w:val="28"/>
        </w:rPr>
        <w:t>2.2 Содержание учебной дисциплины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1. Информационная деятельность человека</w:t>
      </w:r>
    </w:p>
    <w:p w:rsidR="00F55E3F" w:rsidRPr="00F55E3F" w:rsidRDefault="00F55E3F" w:rsidP="00F55E3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55E3F" w:rsidRPr="00F55E3F" w:rsidRDefault="00F55E3F" w:rsidP="00F55E3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1.1. Основные этапы развития информационного общества. Этапы развития технических средств и информационных ресурсов.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Практические занятия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Информационные ресурсы общества.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Образовательные информационные ресурсы.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Работа с программным обеспечением.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Инсталляция программного обеспечения (в соответствии с техническим направлением профессиональной деятельности), его использование и обновление.</w:t>
      </w:r>
    </w:p>
    <w:p w:rsidR="00F55E3F" w:rsidRPr="00F55E3F" w:rsidRDefault="00F55E3F" w:rsidP="00F55E3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55E3F" w:rsidRPr="00F55E3F" w:rsidRDefault="00F55E3F" w:rsidP="00F55E3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1.2. Виды профессиональной информационной деятельности человека с использованием технических средств и информационных ресурсов (в соответствии с техническим направлением профессиональной деятельности). Стоимостные характеристики информационной деятельности. Правовые нормы, относящиеся к информации, правонарушения в информационной сфере, меры их предупреждения.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Практические занятия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Лицензионные и свободно распространяемые программные продукты.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Организация обновления программного обеспечения с использованием сети Интернет.</w:t>
      </w:r>
    </w:p>
    <w:p w:rsidR="00F55E3F" w:rsidRDefault="00F55E3F"/>
    <w:p w:rsidR="00F55E3F" w:rsidRDefault="00F55E3F">
      <w:r>
        <w:br w:type="page"/>
      </w:r>
    </w:p>
    <w:p w:rsidR="00F55E3F" w:rsidRPr="00F55E3F" w:rsidRDefault="00F55E3F" w:rsidP="00F55E3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lastRenderedPageBreak/>
        <w:t>2. Информация и информационные процессы</w:t>
      </w:r>
    </w:p>
    <w:p w:rsidR="00F55E3F" w:rsidRPr="00F55E3F" w:rsidRDefault="00F55E3F" w:rsidP="00F55E3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55E3F" w:rsidRPr="00F55E3F" w:rsidRDefault="00F55E3F" w:rsidP="00F55E3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2.1. Подходы к понятию и измерению информации. Информационные объекты различных видов. Универсальность дискретного (цифрового) представления информации. Представление информации в двоичной системе счисления.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Практическое занятие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Дискретное (цифровое) представление текстовой, графической, звуковой информации и видеоинформации.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Представление информации в различных системах счисления.</w:t>
      </w:r>
    </w:p>
    <w:p w:rsidR="00F55E3F" w:rsidRPr="00F55E3F" w:rsidRDefault="00F55E3F" w:rsidP="00F55E3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2.2. Основные информационные процессы и их реализация с помощью компьютера: обработка информации.</w:t>
      </w:r>
    </w:p>
    <w:p w:rsidR="00F55E3F" w:rsidRPr="00F55E3F" w:rsidRDefault="00F55E3F" w:rsidP="00F55E3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2.2.1. Принципы обработки информации при помощи компьютера. Арифметические и логические основы работы компьютера. Элементная база компьютера.</w:t>
      </w:r>
    </w:p>
    <w:p w:rsidR="00F55E3F" w:rsidRPr="00F55E3F" w:rsidRDefault="00F55E3F" w:rsidP="00F55E3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2.2.2. Алгоритмы и способы их описания. Этапы решения задач с использованием компьютера: формализация, программирование и тестирование. Переход от неформального описания к формальному.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Практические занятия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Примеры построения алгоритмов и их реализации на компьютере.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Основные алгоритмические конструкции и их описание средствами языков программирования. Использование логических высказываний и операций в алгоритмических конструкциях.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Примеры построения алгоритмов с использованием конструкций проверки условий, циклов и способов описания структур данных.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Разработка несложного алгоритма решения задачи.</w:t>
      </w:r>
    </w:p>
    <w:p w:rsidR="00F55E3F" w:rsidRPr="00F55E3F" w:rsidRDefault="00F55E3F" w:rsidP="00F55E3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2.2.3. Компьютер как исполнитель команд. Программный принцип работы компьютера.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Практические занятия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Среда программирования.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Тестирование программы.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Программная реализация несложного алгоритма.</w:t>
      </w:r>
    </w:p>
    <w:p w:rsidR="00F55E3F" w:rsidRPr="00F55E3F" w:rsidRDefault="00F55E3F" w:rsidP="00F55E3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55E3F" w:rsidRPr="00F55E3F" w:rsidRDefault="00F55E3F" w:rsidP="00F55E3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2.2.4. Компьютерные модели различных процессов.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Практические занятия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Проведение исследования на основе использования готовой компьютерной модели.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Конструирование программ на основе разработки алгоритмов процессов различной природы.</w:t>
      </w:r>
    </w:p>
    <w:p w:rsidR="00F55E3F" w:rsidRPr="00F55E3F" w:rsidRDefault="00F55E3F" w:rsidP="00F55E3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55E3F" w:rsidRPr="00F55E3F" w:rsidRDefault="00F55E3F" w:rsidP="00F55E3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2.3. Основные информационные процессы и их реализация с помощью компьютеров: хранение, поиск и передача информации.</w:t>
      </w:r>
    </w:p>
    <w:p w:rsidR="00F55E3F" w:rsidRPr="00F55E3F" w:rsidRDefault="00F55E3F" w:rsidP="00F55E3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55E3F" w:rsidRPr="00F55E3F" w:rsidRDefault="00F55E3F" w:rsidP="00F55E3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2.3.1. 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Практические занятия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Создание архива данных.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Извлечение данных из архива.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Запись информации на внешние носители различных видов.</w:t>
      </w:r>
    </w:p>
    <w:p w:rsidR="00F55E3F" w:rsidRDefault="00F55E3F">
      <w:r>
        <w:br w:type="page"/>
      </w:r>
    </w:p>
    <w:p w:rsidR="00F55E3F" w:rsidRPr="00F55E3F" w:rsidRDefault="00F55E3F" w:rsidP="00F55E3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lastRenderedPageBreak/>
        <w:t>3. Средства информационных и коммуникационных технологий</w:t>
      </w:r>
    </w:p>
    <w:p w:rsidR="00F55E3F" w:rsidRPr="00F55E3F" w:rsidRDefault="00F55E3F" w:rsidP="00F55E3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55E3F" w:rsidRPr="00F55E3F" w:rsidRDefault="00F55E3F" w:rsidP="00F55E3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3.1. Архитектура компьютеров. Основные характеристики компьютеров. Многообразие компьютеров. Многообразие внешних устройств, подключаемых к компьютеру.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Виды программного обеспечения компьютеров.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соответствии с направлениями технической профессиональной деятельности).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Практические занятия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Операционная система.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Графический интерфейс пользователя.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Примеры использования внешних устройств, подключаемых к компьютеру, в учебных целях. Программное обеспечение внешних устройств. Подключение внешних устройств к компьютеру и их настройка.</w:t>
      </w:r>
    </w:p>
    <w:p w:rsidR="00F55E3F" w:rsidRPr="00F55E3F" w:rsidRDefault="00F55E3F" w:rsidP="00F55E3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55E3F" w:rsidRPr="00F55E3F" w:rsidRDefault="00F55E3F" w:rsidP="00F55E3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3.2. Объединение компьютеров в локальную сеть. Организация работы пользователей в локальных компьютерных сетях.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Практические занятия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Программное и аппаратное обеспечение компьютерных сетей.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Сервер. Сетевые операционные системы.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Понятие о системном администрировании.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Разграничение прав доступа в сети.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Подключение компьютера к сети.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Администрирование локальной компьютерной сети.</w:t>
      </w:r>
    </w:p>
    <w:p w:rsidR="00F55E3F" w:rsidRPr="00F55E3F" w:rsidRDefault="00F55E3F" w:rsidP="00F55E3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55E3F" w:rsidRPr="00F55E3F" w:rsidRDefault="00F55E3F" w:rsidP="00F55E3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3.3. Безопасность, гигиена, эргономика, ресурсосбережение. Защита информации, антивирусная защита.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Практические занятия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Защита информации, антивирусная защита.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Эксплуатационные требования к компьютерному рабочему месту.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Комплекс профилактических мероприятий для компьютерного рабочего места в соответствии с его комплектацией для профессиональной деятельности.</w:t>
      </w:r>
    </w:p>
    <w:p w:rsidR="00F55E3F" w:rsidRPr="00F55E3F" w:rsidRDefault="00F55E3F" w:rsidP="00F55E3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F55E3F" w:rsidRPr="00F55E3F" w:rsidRDefault="00F55E3F" w:rsidP="00F55E3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4. Технологии создания и преобразования информационных объектов</w:t>
      </w:r>
    </w:p>
    <w:p w:rsidR="00F55E3F" w:rsidRPr="00F55E3F" w:rsidRDefault="00F55E3F" w:rsidP="00F55E3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55E3F" w:rsidRPr="00F55E3F" w:rsidRDefault="00F55E3F" w:rsidP="00F55E3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4.1. Понятие об информационных системах и автоматизации информационных процессов.</w:t>
      </w:r>
    </w:p>
    <w:p w:rsidR="00F55E3F" w:rsidRPr="00F55E3F" w:rsidRDefault="00F55E3F" w:rsidP="00F55E3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4.1.1. Возможности настольных издательских систем: создание, организация и основные способы преобразования (верстки) текста.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Практические занятия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Использование систем проверки орфографии и грамматики.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Создание компьютерных публикаций на основе использования готовых шаблонов (для выполнения учебных заданий из различных предметных областей).</w:t>
      </w:r>
    </w:p>
    <w:p w:rsidR="00F55E3F" w:rsidRPr="00F55E3F" w:rsidRDefault="00F55E3F" w:rsidP="00F55E3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4.1.2. Возможности динамических (электронных) таблиц. Математическая обработка числовых данных.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Практическое занятие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различных возможностей динамических (электронных) таблиц для выполнения учебных заданий из различных предметных областей.</w:t>
      </w:r>
    </w:p>
    <w:p w:rsidR="00F55E3F" w:rsidRPr="00F55E3F" w:rsidRDefault="00F55E3F" w:rsidP="00F55E3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55E3F" w:rsidRPr="00F55E3F" w:rsidRDefault="00F55E3F" w:rsidP="00F55E3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4.1.3. Представление об организации баз данных и системах управления ими.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Практическое занятие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</w:r>
    </w:p>
    <w:p w:rsidR="00F55E3F" w:rsidRPr="00F55E3F" w:rsidRDefault="00F55E3F" w:rsidP="00F55E3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55E3F" w:rsidRPr="00F55E3F" w:rsidRDefault="00F55E3F" w:rsidP="00F55E3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4.1.4. Представление о программных средах компьютерной графики и черчения, мультимедийных средах. Многообразие специализированного программного обеспечения и цифрового оборудования для создания графических и мультимедийных объектов.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Практические занятия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Использование презентационного оборудования.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Аудио- и видеомонтаж с использованием специализированного программного обеспечения.</w:t>
      </w:r>
    </w:p>
    <w:p w:rsidR="00F55E3F" w:rsidRPr="00F55E3F" w:rsidRDefault="00F55E3F" w:rsidP="00F55E3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4.1.5. Демонстрация систем автоматизированного проектирования и конструирования.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Практическое занятие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Компьютерное черчение.</w:t>
      </w:r>
    </w:p>
    <w:p w:rsidR="00F55E3F" w:rsidRPr="00F55E3F" w:rsidRDefault="00F55E3F" w:rsidP="00F55E3F">
      <w:pPr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5. Телекоммуникационные технологии</w:t>
      </w:r>
    </w:p>
    <w:p w:rsidR="00F55E3F" w:rsidRPr="00F55E3F" w:rsidRDefault="00F55E3F" w:rsidP="00F55E3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F55E3F" w:rsidRPr="00F55E3F" w:rsidRDefault="00F55E3F" w:rsidP="00F55E3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5.1. 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Практические занятия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Браузер.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Примеры работы с интернет-магазином, интернет-СМИ, интернет-турагентством, интернет-библиотекой и пр.</w:t>
      </w:r>
    </w:p>
    <w:p w:rsidR="00F55E3F" w:rsidRPr="00F55E3F" w:rsidRDefault="00F55E3F" w:rsidP="00F55E3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55E3F" w:rsidRPr="00F55E3F" w:rsidRDefault="00F55E3F" w:rsidP="00F55E3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5.1.1. 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Практические занятия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Поисковые системы.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Пример поиска информации на государственных образовательных порталах.</w:t>
      </w:r>
    </w:p>
    <w:p w:rsidR="00F55E3F" w:rsidRPr="00F55E3F" w:rsidRDefault="00F55E3F" w:rsidP="00F55E3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5.1.2. Передача информации между компьютерами. Проводная и беспроводная связь.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Практические занятия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Модем.</w:t>
      </w:r>
    </w:p>
    <w:p w:rsidR="00F55E3F" w:rsidRDefault="00F55E3F" w:rsidP="00F55E3F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Единицы измерения скорости передачи данных.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Подключение модема.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Создание ящика электронной почты и настройка его параметров.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адресной книги.</w:t>
      </w:r>
    </w:p>
    <w:p w:rsidR="00F55E3F" w:rsidRPr="00F55E3F" w:rsidRDefault="00F55E3F" w:rsidP="00F55E3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5.1.3. Методы создания и сопровождения сайта.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Практическое занятие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Средства создания и сопровождения сайта.</w:t>
      </w:r>
    </w:p>
    <w:p w:rsidR="00F55E3F" w:rsidRPr="00F55E3F" w:rsidRDefault="00F55E3F" w:rsidP="00F55E3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55E3F" w:rsidRPr="00F55E3F" w:rsidRDefault="00F55E3F" w:rsidP="00F55E3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интернет-телефония.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Практические занятия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</w:t>
      </w:r>
    </w:p>
    <w:p w:rsidR="00F55E3F" w:rsidRPr="00F55E3F" w:rsidRDefault="00F55E3F" w:rsidP="00F55E3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Настройка видео веб-сессий.</w:t>
      </w:r>
    </w:p>
    <w:p w:rsidR="00F55E3F" w:rsidRPr="00F55E3F" w:rsidRDefault="00F55E3F" w:rsidP="00F55E3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55E3F" w:rsidRDefault="00F55E3F" w:rsidP="00E5713C">
      <w:pPr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sectPr w:rsidR="00F55E3F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5E3F" w:rsidRPr="003034CB" w:rsidRDefault="00F55E3F" w:rsidP="00290634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3034C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>3.ТЕМАТИЧЕСКИЙ ПЛАН И СОДЕРЖАНИЕ УЧЕБНОЙ ДИСЦИПЛИНЫ</w:t>
      </w:r>
    </w:p>
    <w:p w:rsidR="00F55E3F" w:rsidRPr="003034CB" w:rsidRDefault="00F55E3F" w:rsidP="0029063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9"/>
        <w:gridCol w:w="515"/>
        <w:gridCol w:w="7911"/>
        <w:gridCol w:w="1041"/>
        <w:gridCol w:w="1150"/>
      </w:tblGrid>
      <w:tr w:rsidR="003034CB" w:rsidRPr="003034CB" w:rsidTr="00E00E82">
        <w:tc>
          <w:tcPr>
            <w:tcW w:w="1410" w:type="pct"/>
            <w:vAlign w:val="center"/>
          </w:tcPr>
          <w:p w:rsidR="00F55E3F" w:rsidRPr="003034CB" w:rsidRDefault="00F55E3F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разделов</w:t>
            </w:r>
          </w:p>
          <w:p w:rsidR="00F55E3F" w:rsidRPr="003034CB" w:rsidRDefault="00F55E3F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тем</w:t>
            </w:r>
          </w:p>
        </w:tc>
        <w:tc>
          <w:tcPr>
            <w:tcW w:w="2849" w:type="pct"/>
            <w:gridSpan w:val="2"/>
            <w:vAlign w:val="center"/>
          </w:tcPr>
          <w:p w:rsidR="00F55E3F" w:rsidRPr="003034CB" w:rsidRDefault="00F55E3F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52" w:type="pct"/>
            <w:vAlign w:val="center"/>
          </w:tcPr>
          <w:p w:rsidR="00F55E3F" w:rsidRPr="003034CB" w:rsidRDefault="00F55E3F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389" w:type="pct"/>
            <w:vAlign w:val="center"/>
          </w:tcPr>
          <w:p w:rsidR="00F55E3F" w:rsidRPr="003034CB" w:rsidRDefault="00F55E3F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</w:t>
            </w:r>
          </w:p>
          <w:p w:rsidR="00F55E3F" w:rsidRPr="003034CB" w:rsidRDefault="00F55E3F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освоения</w:t>
            </w:r>
          </w:p>
        </w:tc>
      </w:tr>
      <w:tr w:rsidR="003034CB" w:rsidRPr="003034CB" w:rsidTr="00E00E82">
        <w:tc>
          <w:tcPr>
            <w:tcW w:w="1410" w:type="pct"/>
          </w:tcPr>
          <w:p w:rsidR="00F55E3F" w:rsidRPr="003034CB" w:rsidRDefault="00F55E3F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9" w:type="pct"/>
            <w:gridSpan w:val="2"/>
          </w:tcPr>
          <w:p w:rsidR="00F55E3F" w:rsidRPr="003034CB" w:rsidRDefault="00F55E3F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pct"/>
            <w:vAlign w:val="center"/>
          </w:tcPr>
          <w:p w:rsidR="00F55E3F" w:rsidRPr="003034CB" w:rsidRDefault="00F55E3F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" w:type="pct"/>
            <w:vAlign w:val="center"/>
          </w:tcPr>
          <w:p w:rsidR="00F55E3F" w:rsidRPr="003034CB" w:rsidRDefault="00F55E3F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034CB" w:rsidRPr="003034CB" w:rsidTr="00E00E82">
        <w:tc>
          <w:tcPr>
            <w:tcW w:w="1410" w:type="pct"/>
            <w:vMerge w:val="restart"/>
          </w:tcPr>
          <w:p w:rsidR="001E275B" w:rsidRPr="003034CB" w:rsidRDefault="001E275B" w:rsidP="0029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1. Основные понятия информатики.</w:t>
            </w:r>
          </w:p>
        </w:tc>
        <w:tc>
          <w:tcPr>
            <w:tcW w:w="2849" w:type="pct"/>
            <w:gridSpan w:val="2"/>
          </w:tcPr>
          <w:p w:rsidR="001E275B" w:rsidRPr="003034CB" w:rsidRDefault="001E275B" w:rsidP="0029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52" w:type="pct"/>
            <w:vAlign w:val="center"/>
          </w:tcPr>
          <w:p w:rsidR="001E275B" w:rsidRPr="003034CB" w:rsidRDefault="00DB52A7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9" w:type="pct"/>
            <w:vMerge w:val="restart"/>
            <w:shd w:val="clear" w:color="auto" w:fill="A6A6A6"/>
            <w:vAlign w:val="center"/>
          </w:tcPr>
          <w:p w:rsidR="001E275B" w:rsidRPr="003034CB" w:rsidRDefault="001E275B" w:rsidP="00290634">
            <w:pPr>
              <w:shd w:val="clear" w:color="auto" w:fill="A6A6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34CB" w:rsidRPr="003034CB" w:rsidTr="00E00E82">
        <w:trPr>
          <w:trHeight w:val="320"/>
        </w:trPr>
        <w:tc>
          <w:tcPr>
            <w:tcW w:w="1410" w:type="pct"/>
            <w:vMerge/>
          </w:tcPr>
          <w:p w:rsidR="001E275B" w:rsidRPr="003034CB" w:rsidRDefault="001E275B" w:rsidP="0029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1E275B" w:rsidRPr="003034CB" w:rsidRDefault="001E275B" w:rsidP="0029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5" w:type="pct"/>
          </w:tcPr>
          <w:p w:rsidR="001E275B" w:rsidRPr="003034CB" w:rsidRDefault="001E275B" w:rsidP="002906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Введение. Техника безопасности на уроке информатики</w:t>
            </w:r>
          </w:p>
        </w:tc>
        <w:tc>
          <w:tcPr>
            <w:tcW w:w="352" w:type="pct"/>
            <w:vAlign w:val="center"/>
          </w:tcPr>
          <w:p w:rsidR="001E275B" w:rsidRPr="003034CB" w:rsidRDefault="001E275B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A6A6A6"/>
            <w:vAlign w:val="center"/>
          </w:tcPr>
          <w:p w:rsidR="001E275B" w:rsidRPr="003034CB" w:rsidRDefault="001E275B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3034CB" w:rsidRPr="003034CB" w:rsidTr="00E00E82">
        <w:trPr>
          <w:trHeight w:val="315"/>
        </w:trPr>
        <w:tc>
          <w:tcPr>
            <w:tcW w:w="1410" w:type="pct"/>
            <w:vMerge/>
          </w:tcPr>
          <w:p w:rsidR="001E275B" w:rsidRPr="003034CB" w:rsidRDefault="001E275B" w:rsidP="0029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1E275B" w:rsidRPr="003034CB" w:rsidRDefault="001E275B" w:rsidP="0029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5" w:type="pct"/>
          </w:tcPr>
          <w:p w:rsidR="001E275B" w:rsidRPr="003034CB" w:rsidRDefault="001E275B" w:rsidP="002906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Понятия информатики и информации</w:t>
            </w:r>
          </w:p>
        </w:tc>
        <w:tc>
          <w:tcPr>
            <w:tcW w:w="352" w:type="pct"/>
            <w:vAlign w:val="center"/>
          </w:tcPr>
          <w:p w:rsidR="001E275B" w:rsidRPr="003034CB" w:rsidRDefault="001E275B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A6A6A6"/>
            <w:vAlign w:val="center"/>
          </w:tcPr>
          <w:p w:rsidR="001E275B" w:rsidRPr="003034CB" w:rsidRDefault="001E275B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3034CB" w:rsidRPr="003034CB" w:rsidTr="00E00E82">
        <w:trPr>
          <w:trHeight w:val="315"/>
        </w:trPr>
        <w:tc>
          <w:tcPr>
            <w:tcW w:w="1410" w:type="pct"/>
            <w:vMerge/>
          </w:tcPr>
          <w:p w:rsidR="001E275B" w:rsidRPr="003034CB" w:rsidRDefault="001E275B" w:rsidP="0029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1E275B" w:rsidRPr="003034CB" w:rsidRDefault="001E275B" w:rsidP="0029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5" w:type="pct"/>
            <w:vAlign w:val="center"/>
          </w:tcPr>
          <w:p w:rsidR="001E275B" w:rsidRPr="003034CB" w:rsidRDefault="001E275B" w:rsidP="0029063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Свойства и носители информации</w:t>
            </w:r>
          </w:p>
        </w:tc>
        <w:tc>
          <w:tcPr>
            <w:tcW w:w="352" w:type="pct"/>
            <w:vAlign w:val="center"/>
          </w:tcPr>
          <w:p w:rsidR="001E275B" w:rsidRPr="003034CB" w:rsidRDefault="001E275B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A6A6A6"/>
            <w:vAlign w:val="center"/>
          </w:tcPr>
          <w:p w:rsidR="001E275B" w:rsidRPr="003034CB" w:rsidRDefault="001E275B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3034CB" w:rsidRPr="003034CB" w:rsidTr="00E00E82">
        <w:trPr>
          <w:trHeight w:val="315"/>
        </w:trPr>
        <w:tc>
          <w:tcPr>
            <w:tcW w:w="1410" w:type="pct"/>
            <w:vMerge/>
          </w:tcPr>
          <w:p w:rsidR="001E275B" w:rsidRPr="003034CB" w:rsidRDefault="001E275B" w:rsidP="0029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1E275B" w:rsidRPr="003034CB" w:rsidRDefault="001E275B" w:rsidP="0029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75" w:type="pct"/>
            <w:vAlign w:val="center"/>
          </w:tcPr>
          <w:p w:rsidR="001E275B" w:rsidRPr="003034CB" w:rsidRDefault="001E275B" w:rsidP="0029063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Кодирование информации. Измерение информации</w:t>
            </w:r>
          </w:p>
        </w:tc>
        <w:tc>
          <w:tcPr>
            <w:tcW w:w="352" w:type="pct"/>
            <w:vAlign w:val="center"/>
          </w:tcPr>
          <w:p w:rsidR="001E275B" w:rsidRPr="003034CB" w:rsidRDefault="001E275B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" w:type="pct"/>
            <w:vMerge/>
            <w:shd w:val="clear" w:color="auto" w:fill="A6A6A6"/>
            <w:vAlign w:val="center"/>
          </w:tcPr>
          <w:p w:rsidR="001E275B" w:rsidRPr="003034CB" w:rsidRDefault="001E275B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3034CB" w:rsidRPr="003034CB" w:rsidTr="003E7CA5">
        <w:trPr>
          <w:trHeight w:val="309"/>
        </w:trPr>
        <w:tc>
          <w:tcPr>
            <w:tcW w:w="1410" w:type="pct"/>
            <w:vMerge/>
          </w:tcPr>
          <w:p w:rsidR="001E275B" w:rsidRPr="003034CB" w:rsidRDefault="001E275B" w:rsidP="0029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1E275B" w:rsidRPr="003034CB" w:rsidRDefault="001E275B" w:rsidP="0029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75" w:type="pct"/>
          </w:tcPr>
          <w:p w:rsidR="001E275B" w:rsidRPr="003034CB" w:rsidRDefault="001E275B" w:rsidP="002906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CB">
              <w:rPr>
                <w:rFonts w:ascii="Times New Roman" w:hAnsi="Times New Roman" w:cs="Times New Roman"/>
                <w:sz w:val="24"/>
                <w:szCs w:val="24"/>
              </w:rPr>
              <w:t>Данные. Операции с данными</w:t>
            </w:r>
          </w:p>
        </w:tc>
        <w:tc>
          <w:tcPr>
            <w:tcW w:w="352" w:type="pct"/>
            <w:vAlign w:val="center"/>
          </w:tcPr>
          <w:p w:rsidR="001E275B" w:rsidRPr="003034CB" w:rsidRDefault="007536A8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A6A6A6"/>
            <w:vAlign w:val="center"/>
          </w:tcPr>
          <w:p w:rsidR="001E275B" w:rsidRPr="003034CB" w:rsidRDefault="001E275B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3034CB" w:rsidRPr="003034CB" w:rsidTr="003E7CA5">
        <w:trPr>
          <w:trHeight w:val="273"/>
        </w:trPr>
        <w:tc>
          <w:tcPr>
            <w:tcW w:w="1410" w:type="pct"/>
            <w:vMerge/>
          </w:tcPr>
          <w:p w:rsidR="001E275B" w:rsidRPr="003034CB" w:rsidRDefault="001E275B" w:rsidP="0029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1E275B" w:rsidRPr="003034CB" w:rsidRDefault="001E275B" w:rsidP="0029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75" w:type="pct"/>
          </w:tcPr>
          <w:p w:rsidR="001E275B" w:rsidRPr="003034CB" w:rsidRDefault="001E275B" w:rsidP="002906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CB">
              <w:rPr>
                <w:rFonts w:ascii="Times New Roman" w:hAnsi="Times New Roman" w:cs="Times New Roman"/>
                <w:sz w:val="24"/>
                <w:szCs w:val="24"/>
              </w:rPr>
              <w:t>Виды информации</w:t>
            </w:r>
          </w:p>
        </w:tc>
        <w:tc>
          <w:tcPr>
            <w:tcW w:w="352" w:type="pct"/>
            <w:vAlign w:val="center"/>
          </w:tcPr>
          <w:p w:rsidR="001E275B" w:rsidRPr="003034CB" w:rsidRDefault="001E275B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A6A6A6"/>
            <w:vAlign w:val="center"/>
          </w:tcPr>
          <w:p w:rsidR="001E275B" w:rsidRPr="003034CB" w:rsidRDefault="001E275B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3034CB" w:rsidRPr="003034CB" w:rsidTr="00E00E82">
        <w:tc>
          <w:tcPr>
            <w:tcW w:w="1410" w:type="pct"/>
            <w:vMerge/>
          </w:tcPr>
          <w:p w:rsidR="00F55E3F" w:rsidRPr="003034CB" w:rsidRDefault="00F55E3F" w:rsidP="0029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gridSpan w:val="2"/>
          </w:tcPr>
          <w:p w:rsidR="00F55E3F" w:rsidRPr="003034CB" w:rsidRDefault="00F55E3F" w:rsidP="0029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52" w:type="pct"/>
            <w:vAlign w:val="center"/>
          </w:tcPr>
          <w:p w:rsidR="00F55E3F" w:rsidRPr="003034CB" w:rsidRDefault="00B779D6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F55E3F" w:rsidRPr="003034CB" w:rsidRDefault="00F55E3F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4CB" w:rsidRPr="003034CB" w:rsidTr="00E00E82">
        <w:tc>
          <w:tcPr>
            <w:tcW w:w="1410" w:type="pct"/>
            <w:vMerge/>
          </w:tcPr>
          <w:p w:rsidR="00F55E3F" w:rsidRPr="003034CB" w:rsidRDefault="00F55E3F" w:rsidP="0029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F55E3F" w:rsidRPr="003034CB" w:rsidRDefault="00E00E82" w:rsidP="0029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5E3F"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5" w:type="pct"/>
          </w:tcPr>
          <w:p w:rsidR="00F55E3F" w:rsidRPr="003034CB" w:rsidRDefault="00F55E3F" w:rsidP="002906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Кодирование звуковой и видеоинформации</w:t>
            </w:r>
          </w:p>
        </w:tc>
        <w:tc>
          <w:tcPr>
            <w:tcW w:w="352" w:type="pct"/>
            <w:vAlign w:val="center"/>
          </w:tcPr>
          <w:p w:rsidR="00F55E3F" w:rsidRPr="003034CB" w:rsidRDefault="00F55E3F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 w:val="restart"/>
            <w:shd w:val="clear" w:color="auto" w:fill="BFBFBF"/>
            <w:vAlign w:val="center"/>
          </w:tcPr>
          <w:p w:rsidR="00F55E3F" w:rsidRPr="003034CB" w:rsidRDefault="00101673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34CB" w:rsidRPr="003034CB" w:rsidTr="00E00E82">
        <w:tc>
          <w:tcPr>
            <w:tcW w:w="1410" w:type="pct"/>
            <w:vMerge/>
          </w:tcPr>
          <w:p w:rsidR="00F55E3F" w:rsidRPr="003034CB" w:rsidRDefault="00F55E3F" w:rsidP="0029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F55E3F" w:rsidRPr="003034CB" w:rsidRDefault="00E00E82" w:rsidP="0029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5E3F"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5" w:type="pct"/>
          </w:tcPr>
          <w:p w:rsidR="00F55E3F" w:rsidRPr="003034CB" w:rsidRDefault="00F55E3F" w:rsidP="002906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Коды, обнаруживающие и исправляющие ошибки</w:t>
            </w:r>
          </w:p>
        </w:tc>
        <w:tc>
          <w:tcPr>
            <w:tcW w:w="352" w:type="pct"/>
            <w:vAlign w:val="center"/>
          </w:tcPr>
          <w:p w:rsidR="00F55E3F" w:rsidRPr="003034CB" w:rsidRDefault="00F55E3F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F55E3F" w:rsidRPr="003034CB" w:rsidRDefault="00F55E3F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2A7" w:rsidRPr="003034CB" w:rsidTr="00E00E82">
        <w:tc>
          <w:tcPr>
            <w:tcW w:w="1410" w:type="pct"/>
            <w:vMerge/>
          </w:tcPr>
          <w:p w:rsidR="00DB52A7" w:rsidRPr="003034CB" w:rsidRDefault="00DB52A7" w:rsidP="0029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DB52A7" w:rsidRPr="003034CB" w:rsidRDefault="00DB52A7" w:rsidP="0029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5" w:type="pct"/>
          </w:tcPr>
          <w:p w:rsidR="00DB52A7" w:rsidRPr="003034CB" w:rsidRDefault="00DB52A7" w:rsidP="002906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52A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Кодирование информации. Кодирование данных двоичным кодом.</w:t>
            </w:r>
          </w:p>
        </w:tc>
        <w:tc>
          <w:tcPr>
            <w:tcW w:w="352" w:type="pct"/>
            <w:vAlign w:val="center"/>
          </w:tcPr>
          <w:p w:rsidR="00DB52A7" w:rsidRPr="003034CB" w:rsidRDefault="00DB52A7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DB52A7" w:rsidRPr="003034CB" w:rsidRDefault="00DB52A7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4CB" w:rsidRPr="003034CB" w:rsidTr="00E00E82">
        <w:tc>
          <w:tcPr>
            <w:tcW w:w="1410" w:type="pct"/>
            <w:vMerge/>
          </w:tcPr>
          <w:p w:rsidR="00F55E3F" w:rsidRPr="003034CB" w:rsidRDefault="00F55E3F" w:rsidP="0029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F55E3F" w:rsidRPr="003034CB" w:rsidRDefault="00DB52A7" w:rsidP="0029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55E3F"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5" w:type="pct"/>
          </w:tcPr>
          <w:p w:rsidR="00F55E3F" w:rsidRPr="003034CB" w:rsidRDefault="00F55E3F" w:rsidP="002906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Системы счисления. Решение задач в системе счисления</w:t>
            </w:r>
          </w:p>
        </w:tc>
        <w:tc>
          <w:tcPr>
            <w:tcW w:w="352" w:type="pct"/>
            <w:vAlign w:val="center"/>
          </w:tcPr>
          <w:p w:rsidR="00F55E3F" w:rsidRPr="003034CB" w:rsidRDefault="00B779D6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F55E3F" w:rsidRPr="003034CB" w:rsidRDefault="00F55E3F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4CB" w:rsidRPr="003034CB" w:rsidTr="00E00E82">
        <w:tc>
          <w:tcPr>
            <w:tcW w:w="1410" w:type="pct"/>
            <w:vMerge/>
          </w:tcPr>
          <w:p w:rsidR="00F55E3F" w:rsidRPr="003034CB" w:rsidRDefault="00F55E3F" w:rsidP="0029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gridSpan w:val="2"/>
          </w:tcPr>
          <w:p w:rsidR="00F55E3F" w:rsidRPr="003034CB" w:rsidRDefault="00F55E3F" w:rsidP="0029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352" w:type="pct"/>
            <w:vAlign w:val="center"/>
          </w:tcPr>
          <w:p w:rsidR="00F55E3F" w:rsidRPr="003034CB" w:rsidRDefault="00874E96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F55E3F" w:rsidRPr="003034CB" w:rsidRDefault="00F55E3F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4CB" w:rsidRPr="003034CB" w:rsidTr="00E00E82">
        <w:tc>
          <w:tcPr>
            <w:tcW w:w="1410" w:type="pct"/>
            <w:vMerge/>
          </w:tcPr>
          <w:p w:rsidR="00F55E3F" w:rsidRPr="003034CB" w:rsidRDefault="00F55E3F" w:rsidP="0029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F55E3F" w:rsidRPr="003034CB" w:rsidRDefault="00F55E3F" w:rsidP="0029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5" w:type="pct"/>
          </w:tcPr>
          <w:p w:rsidR="00F55E3F" w:rsidRPr="003034CB" w:rsidRDefault="00F55E3F" w:rsidP="0029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общество, его особенности и основные черты. </w:t>
            </w:r>
          </w:p>
        </w:tc>
        <w:tc>
          <w:tcPr>
            <w:tcW w:w="352" w:type="pct"/>
            <w:vAlign w:val="center"/>
          </w:tcPr>
          <w:p w:rsidR="00F55E3F" w:rsidRPr="003034CB" w:rsidRDefault="00B177A4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shd w:val="clear" w:color="auto" w:fill="BFBFBF"/>
            <w:vAlign w:val="center"/>
          </w:tcPr>
          <w:p w:rsidR="00F55E3F" w:rsidRPr="003034CB" w:rsidRDefault="00F55E3F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34CB" w:rsidRPr="003034CB" w:rsidTr="00E00E82">
        <w:tc>
          <w:tcPr>
            <w:tcW w:w="1410" w:type="pct"/>
            <w:vMerge w:val="restart"/>
          </w:tcPr>
          <w:p w:rsidR="00F55E3F" w:rsidRPr="003034CB" w:rsidRDefault="00F55E3F" w:rsidP="0029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2. </w:t>
            </w:r>
            <w:r w:rsidRPr="00303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2849" w:type="pct"/>
            <w:gridSpan w:val="2"/>
          </w:tcPr>
          <w:p w:rsidR="00F55E3F" w:rsidRPr="003034CB" w:rsidRDefault="00F55E3F" w:rsidP="0029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52" w:type="pct"/>
            <w:vAlign w:val="center"/>
          </w:tcPr>
          <w:p w:rsidR="00F55E3F" w:rsidRPr="003034CB" w:rsidRDefault="00F55E3F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F55E3F" w:rsidRPr="003034CB" w:rsidRDefault="00F55E3F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4CB" w:rsidRPr="003034CB" w:rsidTr="00E00E82">
        <w:trPr>
          <w:trHeight w:val="299"/>
        </w:trPr>
        <w:tc>
          <w:tcPr>
            <w:tcW w:w="1410" w:type="pct"/>
            <w:vMerge/>
          </w:tcPr>
          <w:p w:rsidR="00F55E3F" w:rsidRPr="003034CB" w:rsidRDefault="00F55E3F" w:rsidP="0029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F55E3F" w:rsidRPr="003034CB" w:rsidRDefault="00F55E3F" w:rsidP="0029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5" w:type="pct"/>
          </w:tcPr>
          <w:p w:rsidR="00F55E3F" w:rsidRPr="003034CB" w:rsidRDefault="00F55E3F" w:rsidP="002906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Информационные процессы. Виды информационных технологий</w:t>
            </w:r>
          </w:p>
        </w:tc>
        <w:tc>
          <w:tcPr>
            <w:tcW w:w="352" w:type="pct"/>
            <w:vAlign w:val="center"/>
          </w:tcPr>
          <w:p w:rsidR="00F55E3F" w:rsidRPr="003034CB" w:rsidRDefault="00F55E3F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" w:type="pct"/>
            <w:vMerge w:val="restart"/>
            <w:shd w:val="clear" w:color="auto" w:fill="BFBFBF"/>
            <w:vAlign w:val="center"/>
          </w:tcPr>
          <w:p w:rsidR="00F55E3F" w:rsidRPr="003034CB" w:rsidRDefault="00F55E3F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34CB" w:rsidRPr="003034CB" w:rsidTr="00E00E82">
        <w:trPr>
          <w:trHeight w:val="299"/>
        </w:trPr>
        <w:tc>
          <w:tcPr>
            <w:tcW w:w="1410" w:type="pct"/>
            <w:vMerge/>
          </w:tcPr>
          <w:p w:rsidR="00F55E3F" w:rsidRPr="003034CB" w:rsidRDefault="00F55E3F" w:rsidP="0029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F55E3F" w:rsidRPr="003034CB" w:rsidRDefault="00F55E3F" w:rsidP="0029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5" w:type="pct"/>
          </w:tcPr>
          <w:p w:rsidR="00F55E3F" w:rsidRPr="003034CB" w:rsidRDefault="00F55E3F" w:rsidP="002906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Информатизация общества, развитие вычислительной техники</w:t>
            </w:r>
          </w:p>
        </w:tc>
        <w:tc>
          <w:tcPr>
            <w:tcW w:w="352" w:type="pct"/>
            <w:vAlign w:val="center"/>
          </w:tcPr>
          <w:p w:rsidR="00F55E3F" w:rsidRPr="003034CB" w:rsidRDefault="00F55E3F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F55E3F" w:rsidRPr="003034CB" w:rsidRDefault="00F55E3F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4CB" w:rsidRPr="003034CB" w:rsidTr="00E00E82">
        <w:trPr>
          <w:trHeight w:val="299"/>
        </w:trPr>
        <w:tc>
          <w:tcPr>
            <w:tcW w:w="1410" w:type="pct"/>
            <w:vMerge/>
          </w:tcPr>
          <w:p w:rsidR="00F55E3F" w:rsidRPr="003034CB" w:rsidRDefault="00F55E3F" w:rsidP="0029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F55E3F" w:rsidRPr="003034CB" w:rsidRDefault="00F55E3F" w:rsidP="0029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5" w:type="pct"/>
          </w:tcPr>
          <w:p w:rsidR="00F55E3F" w:rsidRPr="003034CB" w:rsidRDefault="00F55E3F" w:rsidP="002906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Хронология развития компьютерной техники</w:t>
            </w:r>
          </w:p>
        </w:tc>
        <w:tc>
          <w:tcPr>
            <w:tcW w:w="352" w:type="pct"/>
            <w:vAlign w:val="center"/>
          </w:tcPr>
          <w:p w:rsidR="00F55E3F" w:rsidRPr="003034CB" w:rsidRDefault="00F55E3F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F55E3F" w:rsidRPr="003034CB" w:rsidRDefault="00F55E3F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4CB" w:rsidRPr="003034CB" w:rsidTr="00E00E82">
        <w:trPr>
          <w:trHeight w:val="152"/>
        </w:trPr>
        <w:tc>
          <w:tcPr>
            <w:tcW w:w="1410" w:type="pct"/>
            <w:vMerge/>
          </w:tcPr>
          <w:p w:rsidR="00F55E3F" w:rsidRPr="003034CB" w:rsidRDefault="00F55E3F" w:rsidP="0029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gridSpan w:val="2"/>
          </w:tcPr>
          <w:p w:rsidR="00F55E3F" w:rsidRPr="003034CB" w:rsidRDefault="00F55E3F" w:rsidP="0029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52" w:type="pct"/>
            <w:vAlign w:val="center"/>
          </w:tcPr>
          <w:p w:rsidR="00F55E3F" w:rsidRPr="003034CB" w:rsidRDefault="00F55E3F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" w:type="pct"/>
            <w:vAlign w:val="center"/>
          </w:tcPr>
          <w:p w:rsidR="00F55E3F" w:rsidRPr="003034CB" w:rsidRDefault="00F55E3F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4CB" w:rsidRPr="003034CB" w:rsidTr="00E00E82">
        <w:trPr>
          <w:trHeight w:val="210"/>
        </w:trPr>
        <w:tc>
          <w:tcPr>
            <w:tcW w:w="1410" w:type="pct"/>
            <w:vMerge/>
          </w:tcPr>
          <w:p w:rsidR="00F55E3F" w:rsidRPr="003034CB" w:rsidRDefault="00F55E3F" w:rsidP="0029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F55E3F" w:rsidRPr="003034CB" w:rsidRDefault="00F55E3F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5" w:type="pct"/>
          </w:tcPr>
          <w:p w:rsidR="00F55E3F" w:rsidRPr="003034CB" w:rsidRDefault="00F55E3F" w:rsidP="0029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«информационная технология».</w:t>
            </w:r>
          </w:p>
        </w:tc>
        <w:tc>
          <w:tcPr>
            <w:tcW w:w="352" w:type="pct"/>
            <w:vAlign w:val="center"/>
          </w:tcPr>
          <w:p w:rsidR="00F55E3F" w:rsidRPr="003034CB" w:rsidRDefault="00F55E3F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 w:val="restart"/>
            <w:shd w:val="clear" w:color="auto" w:fill="BFBFBF"/>
            <w:vAlign w:val="center"/>
          </w:tcPr>
          <w:p w:rsidR="00F55E3F" w:rsidRPr="003034CB" w:rsidRDefault="00F55E3F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34CB" w:rsidRPr="003034CB" w:rsidTr="00E00E82">
        <w:trPr>
          <w:trHeight w:val="210"/>
        </w:trPr>
        <w:tc>
          <w:tcPr>
            <w:tcW w:w="1410" w:type="pct"/>
            <w:vMerge/>
          </w:tcPr>
          <w:p w:rsidR="00F55E3F" w:rsidRPr="003034CB" w:rsidRDefault="00F55E3F" w:rsidP="0029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F55E3F" w:rsidRPr="003034CB" w:rsidRDefault="00F55E3F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5" w:type="pct"/>
          </w:tcPr>
          <w:p w:rsidR="00F55E3F" w:rsidRPr="003034CB" w:rsidRDefault="00F55E3F" w:rsidP="002906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Области применения информационных технологий</w:t>
            </w:r>
          </w:p>
        </w:tc>
        <w:tc>
          <w:tcPr>
            <w:tcW w:w="352" w:type="pct"/>
            <w:vAlign w:val="center"/>
          </w:tcPr>
          <w:p w:rsidR="00F55E3F" w:rsidRPr="003034CB" w:rsidRDefault="00F55E3F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F55E3F" w:rsidRPr="003034CB" w:rsidRDefault="00F55E3F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4CB" w:rsidRPr="003034CB" w:rsidTr="00E00E82">
        <w:trPr>
          <w:trHeight w:val="210"/>
        </w:trPr>
        <w:tc>
          <w:tcPr>
            <w:tcW w:w="1410" w:type="pct"/>
            <w:vMerge/>
          </w:tcPr>
          <w:p w:rsidR="00F55E3F" w:rsidRPr="003034CB" w:rsidRDefault="00F55E3F" w:rsidP="0029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F55E3F" w:rsidRPr="003034CB" w:rsidRDefault="00F55E3F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5" w:type="pct"/>
          </w:tcPr>
          <w:p w:rsidR="00F55E3F" w:rsidRPr="003034CB" w:rsidRDefault="00F55E3F" w:rsidP="002906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Электронные вычислительные машины</w:t>
            </w:r>
          </w:p>
        </w:tc>
        <w:tc>
          <w:tcPr>
            <w:tcW w:w="352" w:type="pct"/>
            <w:vAlign w:val="center"/>
          </w:tcPr>
          <w:p w:rsidR="00F55E3F" w:rsidRPr="003034CB" w:rsidRDefault="00F55E3F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F55E3F" w:rsidRPr="003034CB" w:rsidRDefault="00F55E3F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4CB" w:rsidRPr="003034CB" w:rsidTr="00E00E82">
        <w:trPr>
          <w:trHeight w:val="128"/>
        </w:trPr>
        <w:tc>
          <w:tcPr>
            <w:tcW w:w="1410" w:type="pct"/>
            <w:vMerge w:val="restart"/>
          </w:tcPr>
          <w:p w:rsidR="00F55E3F" w:rsidRPr="003034CB" w:rsidRDefault="00F55E3F" w:rsidP="0029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3.</w:t>
            </w:r>
            <w:r w:rsidRPr="00303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Технологи обработки информации</w:t>
            </w:r>
          </w:p>
        </w:tc>
        <w:tc>
          <w:tcPr>
            <w:tcW w:w="2849" w:type="pct"/>
            <w:gridSpan w:val="2"/>
          </w:tcPr>
          <w:p w:rsidR="00F55E3F" w:rsidRPr="003034CB" w:rsidRDefault="00F55E3F" w:rsidP="0029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52" w:type="pct"/>
            <w:vAlign w:val="center"/>
          </w:tcPr>
          <w:p w:rsidR="00F55E3F" w:rsidRPr="003034CB" w:rsidRDefault="0059661D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" w:type="pct"/>
            <w:vAlign w:val="center"/>
          </w:tcPr>
          <w:p w:rsidR="00F55E3F" w:rsidRPr="003034CB" w:rsidRDefault="00F55E3F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4CB" w:rsidRPr="003034CB" w:rsidTr="00E00E82">
        <w:trPr>
          <w:trHeight w:val="70"/>
        </w:trPr>
        <w:tc>
          <w:tcPr>
            <w:tcW w:w="1410" w:type="pct"/>
            <w:vMerge/>
          </w:tcPr>
          <w:p w:rsidR="000E15E0" w:rsidRPr="003034CB" w:rsidRDefault="000E15E0" w:rsidP="0029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0E15E0" w:rsidRPr="003034CB" w:rsidRDefault="000E15E0" w:rsidP="0029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5" w:type="pct"/>
          </w:tcPr>
          <w:p w:rsidR="000E15E0" w:rsidRPr="003034CB" w:rsidRDefault="000E15E0" w:rsidP="002906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Компьютер-основы информационных технологий</w:t>
            </w:r>
          </w:p>
        </w:tc>
        <w:tc>
          <w:tcPr>
            <w:tcW w:w="352" w:type="pct"/>
            <w:vAlign w:val="center"/>
          </w:tcPr>
          <w:p w:rsidR="000E15E0" w:rsidRPr="003034CB" w:rsidRDefault="000E15E0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 w:val="restart"/>
            <w:shd w:val="clear" w:color="auto" w:fill="BFBFBF"/>
            <w:vAlign w:val="center"/>
          </w:tcPr>
          <w:p w:rsidR="000E15E0" w:rsidRPr="003034CB" w:rsidRDefault="000E15E0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34CB" w:rsidRPr="003034CB" w:rsidTr="00E00E82">
        <w:trPr>
          <w:trHeight w:val="70"/>
        </w:trPr>
        <w:tc>
          <w:tcPr>
            <w:tcW w:w="1410" w:type="pct"/>
            <w:vMerge/>
          </w:tcPr>
          <w:p w:rsidR="000E15E0" w:rsidRPr="003034CB" w:rsidRDefault="000E15E0" w:rsidP="0029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0E15E0" w:rsidRPr="003034CB" w:rsidRDefault="000E15E0" w:rsidP="0029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5" w:type="pct"/>
          </w:tcPr>
          <w:p w:rsidR="000E15E0" w:rsidRPr="003034CB" w:rsidRDefault="000E15E0" w:rsidP="0029063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Телекоммуникации</w:t>
            </w:r>
          </w:p>
        </w:tc>
        <w:tc>
          <w:tcPr>
            <w:tcW w:w="352" w:type="pct"/>
            <w:vAlign w:val="center"/>
          </w:tcPr>
          <w:p w:rsidR="000E15E0" w:rsidRPr="003034CB" w:rsidRDefault="000E15E0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0E15E0" w:rsidRPr="003034CB" w:rsidRDefault="000E15E0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4CB" w:rsidRPr="003034CB" w:rsidTr="00E00E82">
        <w:trPr>
          <w:trHeight w:val="70"/>
        </w:trPr>
        <w:tc>
          <w:tcPr>
            <w:tcW w:w="1410" w:type="pct"/>
            <w:vMerge/>
          </w:tcPr>
          <w:p w:rsidR="00F55E3F" w:rsidRPr="003034CB" w:rsidRDefault="00F55E3F" w:rsidP="0029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gridSpan w:val="2"/>
          </w:tcPr>
          <w:p w:rsidR="00F55E3F" w:rsidRPr="003034CB" w:rsidRDefault="00F55E3F" w:rsidP="0029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52" w:type="pct"/>
            <w:vAlign w:val="center"/>
          </w:tcPr>
          <w:p w:rsidR="00F55E3F" w:rsidRPr="003034CB" w:rsidRDefault="00172D9B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" w:type="pct"/>
            <w:vAlign w:val="center"/>
          </w:tcPr>
          <w:p w:rsidR="00F55E3F" w:rsidRPr="003034CB" w:rsidRDefault="00F55E3F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4CB" w:rsidRPr="003034CB" w:rsidTr="00E00E82">
        <w:trPr>
          <w:trHeight w:val="70"/>
        </w:trPr>
        <w:tc>
          <w:tcPr>
            <w:tcW w:w="1410" w:type="pct"/>
            <w:vMerge/>
          </w:tcPr>
          <w:p w:rsidR="00F55E3F" w:rsidRPr="003034CB" w:rsidRDefault="00F55E3F" w:rsidP="0029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F55E3F" w:rsidRPr="003034CB" w:rsidRDefault="00F55E3F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5" w:type="pct"/>
          </w:tcPr>
          <w:p w:rsidR="00F55E3F" w:rsidRPr="003034CB" w:rsidRDefault="00F55E3F" w:rsidP="002906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Основные стадии обработки информации</w:t>
            </w:r>
          </w:p>
        </w:tc>
        <w:tc>
          <w:tcPr>
            <w:tcW w:w="352" w:type="pct"/>
            <w:vAlign w:val="center"/>
          </w:tcPr>
          <w:p w:rsidR="00F55E3F" w:rsidRPr="003034CB" w:rsidRDefault="00F55E3F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 w:val="restart"/>
            <w:shd w:val="clear" w:color="auto" w:fill="BFBFBF"/>
            <w:vAlign w:val="center"/>
          </w:tcPr>
          <w:p w:rsidR="00F55E3F" w:rsidRPr="003034CB" w:rsidRDefault="00F55E3F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34CB" w:rsidRPr="003034CB" w:rsidTr="00E00E82">
        <w:trPr>
          <w:trHeight w:val="70"/>
        </w:trPr>
        <w:tc>
          <w:tcPr>
            <w:tcW w:w="1410" w:type="pct"/>
            <w:vMerge/>
          </w:tcPr>
          <w:p w:rsidR="00F55E3F" w:rsidRPr="003034CB" w:rsidRDefault="00F55E3F" w:rsidP="0029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F55E3F" w:rsidRPr="003034CB" w:rsidRDefault="00F55E3F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5" w:type="pct"/>
          </w:tcPr>
          <w:p w:rsidR="00F55E3F" w:rsidRPr="003034CB" w:rsidRDefault="00F55E3F" w:rsidP="002906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Технологические решения обработки информации</w:t>
            </w:r>
          </w:p>
        </w:tc>
        <w:tc>
          <w:tcPr>
            <w:tcW w:w="352" w:type="pct"/>
            <w:vAlign w:val="center"/>
          </w:tcPr>
          <w:p w:rsidR="00F55E3F" w:rsidRPr="003034CB" w:rsidRDefault="00F55E3F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F55E3F" w:rsidRPr="003034CB" w:rsidRDefault="00F55E3F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4CB" w:rsidRPr="003034CB" w:rsidTr="00E00E82">
        <w:trPr>
          <w:trHeight w:val="213"/>
        </w:trPr>
        <w:tc>
          <w:tcPr>
            <w:tcW w:w="1410" w:type="pct"/>
            <w:vMerge w:val="restart"/>
          </w:tcPr>
          <w:p w:rsidR="00F55E3F" w:rsidRPr="003034CB" w:rsidRDefault="00F55E3F" w:rsidP="0029063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Глава 4.Технические средства персонального компьютера</w:t>
            </w:r>
          </w:p>
        </w:tc>
        <w:tc>
          <w:tcPr>
            <w:tcW w:w="2849" w:type="pct"/>
            <w:gridSpan w:val="2"/>
          </w:tcPr>
          <w:p w:rsidR="00F55E3F" w:rsidRPr="003034CB" w:rsidRDefault="00F55E3F" w:rsidP="0029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52" w:type="pct"/>
            <w:vAlign w:val="center"/>
          </w:tcPr>
          <w:p w:rsidR="00F55E3F" w:rsidRPr="003034CB" w:rsidRDefault="00E92CA7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" w:type="pct"/>
            <w:vAlign w:val="center"/>
          </w:tcPr>
          <w:p w:rsidR="00F55E3F" w:rsidRPr="003034CB" w:rsidRDefault="00F55E3F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4CB" w:rsidRPr="003034CB" w:rsidTr="00E00E82">
        <w:trPr>
          <w:trHeight w:val="70"/>
        </w:trPr>
        <w:tc>
          <w:tcPr>
            <w:tcW w:w="1410" w:type="pct"/>
            <w:vMerge/>
          </w:tcPr>
          <w:p w:rsidR="000E15E0" w:rsidRPr="003034CB" w:rsidRDefault="000E15E0" w:rsidP="0029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0E15E0" w:rsidRPr="003034CB" w:rsidRDefault="000E15E0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5" w:type="pct"/>
          </w:tcPr>
          <w:p w:rsidR="000E15E0" w:rsidRPr="003034CB" w:rsidRDefault="000E15E0" w:rsidP="002906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Архитектура персонального компьютера</w:t>
            </w:r>
          </w:p>
        </w:tc>
        <w:tc>
          <w:tcPr>
            <w:tcW w:w="352" w:type="pct"/>
            <w:vAlign w:val="center"/>
          </w:tcPr>
          <w:p w:rsidR="000E15E0" w:rsidRPr="003034CB" w:rsidRDefault="000E15E0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 w:val="restart"/>
            <w:shd w:val="clear" w:color="auto" w:fill="BFBFBF"/>
            <w:vAlign w:val="center"/>
          </w:tcPr>
          <w:p w:rsidR="000E15E0" w:rsidRPr="003034CB" w:rsidRDefault="000E15E0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34CB" w:rsidRPr="003034CB" w:rsidTr="00E00E82">
        <w:trPr>
          <w:trHeight w:val="70"/>
        </w:trPr>
        <w:tc>
          <w:tcPr>
            <w:tcW w:w="1410" w:type="pct"/>
            <w:vMerge/>
          </w:tcPr>
          <w:p w:rsidR="000E15E0" w:rsidRPr="003034CB" w:rsidRDefault="000E15E0" w:rsidP="0029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0E15E0" w:rsidRPr="003034CB" w:rsidRDefault="000E15E0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5" w:type="pct"/>
          </w:tcPr>
          <w:p w:rsidR="000E15E0" w:rsidRPr="003034CB" w:rsidRDefault="000E15E0" w:rsidP="002906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Процессор компьютера</w:t>
            </w:r>
          </w:p>
        </w:tc>
        <w:tc>
          <w:tcPr>
            <w:tcW w:w="352" w:type="pct"/>
            <w:vAlign w:val="center"/>
          </w:tcPr>
          <w:p w:rsidR="000E15E0" w:rsidRPr="003034CB" w:rsidRDefault="000E15E0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0E15E0" w:rsidRPr="003034CB" w:rsidRDefault="000E15E0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4CB" w:rsidRPr="003034CB" w:rsidTr="00E00E82">
        <w:trPr>
          <w:trHeight w:val="70"/>
        </w:trPr>
        <w:tc>
          <w:tcPr>
            <w:tcW w:w="1410" w:type="pct"/>
            <w:vMerge/>
          </w:tcPr>
          <w:p w:rsidR="000E15E0" w:rsidRPr="003034CB" w:rsidRDefault="000E15E0" w:rsidP="0029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0E15E0" w:rsidRPr="003034CB" w:rsidRDefault="000E15E0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5" w:type="pct"/>
          </w:tcPr>
          <w:p w:rsidR="000E15E0" w:rsidRPr="003034CB" w:rsidRDefault="000E15E0" w:rsidP="002906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Внешние устройства компьютера. Видеосистема</w:t>
            </w:r>
          </w:p>
        </w:tc>
        <w:tc>
          <w:tcPr>
            <w:tcW w:w="352" w:type="pct"/>
            <w:vAlign w:val="center"/>
          </w:tcPr>
          <w:p w:rsidR="000E15E0" w:rsidRPr="003034CB" w:rsidRDefault="000E15E0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0E15E0" w:rsidRPr="003034CB" w:rsidRDefault="000E15E0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4CB" w:rsidRPr="003034CB" w:rsidTr="00E00E82">
        <w:trPr>
          <w:trHeight w:val="70"/>
        </w:trPr>
        <w:tc>
          <w:tcPr>
            <w:tcW w:w="1410" w:type="pct"/>
            <w:vMerge/>
          </w:tcPr>
          <w:p w:rsidR="000E15E0" w:rsidRPr="003034CB" w:rsidRDefault="000E15E0" w:rsidP="0029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0E15E0" w:rsidRPr="003034CB" w:rsidRDefault="000E15E0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75" w:type="pct"/>
          </w:tcPr>
          <w:p w:rsidR="000E15E0" w:rsidRPr="003034CB" w:rsidRDefault="000E15E0" w:rsidP="0029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и дополнительные устройства компьютера</w:t>
            </w:r>
          </w:p>
        </w:tc>
        <w:tc>
          <w:tcPr>
            <w:tcW w:w="352" w:type="pct"/>
            <w:vAlign w:val="center"/>
          </w:tcPr>
          <w:p w:rsidR="000E15E0" w:rsidRPr="003034CB" w:rsidRDefault="000E15E0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0E15E0" w:rsidRPr="003034CB" w:rsidRDefault="000E15E0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4CB" w:rsidRPr="003034CB" w:rsidTr="00D55D27">
        <w:trPr>
          <w:trHeight w:val="95"/>
        </w:trPr>
        <w:tc>
          <w:tcPr>
            <w:tcW w:w="1410" w:type="pct"/>
            <w:vMerge/>
          </w:tcPr>
          <w:p w:rsidR="000E15E0" w:rsidRPr="003034CB" w:rsidRDefault="000E15E0" w:rsidP="0029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0E15E0" w:rsidRPr="003034CB" w:rsidRDefault="009B39CE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E15E0"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5" w:type="pct"/>
          </w:tcPr>
          <w:p w:rsidR="000E15E0" w:rsidRPr="003034CB" w:rsidRDefault="000E15E0" w:rsidP="002906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Основные виды принтеров и их характеристики</w:t>
            </w:r>
          </w:p>
        </w:tc>
        <w:tc>
          <w:tcPr>
            <w:tcW w:w="352" w:type="pct"/>
            <w:vAlign w:val="center"/>
          </w:tcPr>
          <w:p w:rsidR="000E15E0" w:rsidRPr="003034CB" w:rsidRDefault="000E15E0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0E15E0" w:rsidRPr="003034CB" w:rsidRDefault="000E15E0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4CB" w:rsidRPr="003034CB" w:rsidTr="00E00E82">
        <w:trPr>
          <w:trHeight w:val="128"/>
        </w:trPr>
        <w:tc>
          <w:tcPr>
            <w:tcW w:w="1410" w:type="pct"/>
            <w:vMerge/>
          </w:tcPr>
          <w:p w:rsidR="00D55D27" w:rsidRPr="003034CB" w:rsidRDefault="00D55D27" w:rsidP="0029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gridSpan w:val="2"/>
          </w:tcPr>
          <w:p w:rsidR="00D55D27" w:rsidRPr="003034CB" w:rsidRDefault="00D55D27" w:rsidP="0029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52" w:type="pct"/>
            <w:vAlign w:val="center"/>
          </w:tcPr>
          <w:p w:rsidR="00D55D27" w:rsidRPr="003034CB" w:rsidRDefault="00D44F4A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55D27" w:rsidRPr="003034CB" w:rsidRDefault="00D55D27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3" w:rsidRPr="003034CB" w:rsidTr="00E00E82">
        <w:trPr>
          <w:trHeight w:val="21"/>
        </w:trPr>
        <w:tc>
          <w:tcPr>
            <w:tcW w:w="1410" w:type="pct"/>
            <w:vMerge/>
          </w:tcPr>
          <w:p w:rsidR="00101673" w:rsidRPr="003034CB" w:rsidRDefault="00101673" w:rsidP="0029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101673" w:rsidRPr="003034CB" w:rsidRDefault="00101673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5" w:type="pct"/>
          </w:tcPr>
          <w:p w:rsidR="00101673" w:rsidRPr="003034CB" w:rsidRDefault="00101673" w:rsidP="0029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Память компьютера</w:t>
            </w:r>
          </w:p>
        </w:tc>
        <w:tc>
          <w:tcPr>
            <w:tcW w:w="352" w:type="pct"/>
            <w:vAlign w:val="center"/>
          </w:tcPr>
          <w:p w:rsidR="00101673" w:rsidRPr="003034CB" w:rsidRDefault="00101673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 w:val="restart"/>
            <w:shd w:val="clear" w:color="auto" w:fill="BFBFBF"/>
            <w:vAlign w:val="center"/>
          </w:tcPr>
          <w:p w:rsidR="00101673" w:rsidRPr="003034CB" w:rsidRDefault="00101673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1673" w:rsidRPr="003034CB" w:rsidTr="00E00E82">
        <w:trPr>
          <w:trHeight w:val="70"/>
        </w:trPr>
        <w:tc>
          <w:tcPr>
            <w:tcW w:w="1410" w:type="pct"/>
            <w:vMerge/>
          </w:tcPr>
          <w:p w:rsidR="00101673" w:rsidRPr="003034CB" w:rsidRDefault="00101673" w:rsidP="0029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101673" w:rsidRPr="003034CB" w:rsidRDefault="00101673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5" w:type="pct"/>
          </w:tcPr>
          <w:p w:rsidR="00101673" w:rsidRPr="003034CB" w:rsidRDefault="00101673" w:rsidP="002906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Электронные платы, контроллеры и шины</w:t>
            </w:r>
          </w:p>
        </w:tc>
        <w:tc>
          <w:tcPr>
            <w:tcW w:w="352" w:type="pct"/>
            <w:vAlign w:val="center"/>
          </w:tcPr>
          <w:p w:rsidR="00101673" w:rsidRPr="003034CB" w:rsidRDefault="00101673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101673" w:rsidRPr="003034CB" w:rsidRDefault="00101673" w:rsidP="0029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3" w:rsidRPr="003034CB" w:rsidTr="00E00E82">
        <w:trPr>
          <w:trHeight w:val="70"/>
        </w:trPr>
        <w:tc>
          <w:tcPr>
            <w:tcW w:w="1410" w:type="pct"/>
            <w:vMerge/>
          </w:tcPr>
          <w:p w:rsidR="00101673" w:rsidRPr="003034CB" w:rsidRDefault="00101673" w:rsidP="008B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101673" w:rsidRPr="003034CB" w:rsidRDefault="00101673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5" w:type="pct"/>
          </w:tcPr>
          <w:p w:rsidR="00101673" w:rsidRPr="003034CB" w:rsidRDefault="00101673" w:rsidP="008B657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Клавиатура и Мышь</w:t>
            </w:r>
          </w:p>
        </w:tc>
        <w:tc>
          <w:tcPr>
            <w:tcW w:w="352" w:type="pct"/>
            <w:vAlign w:val="center"/>
          </w:tcPr>
          <w:p w:rsidR="00101673" w:rsidRPr="003034CB" w:rsidRDefault="00D44F4A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101673" w:rsidRPr="003034CB" w:rsidRDefault="00101673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3" w:rsidRPr="003034CB" w:rsidTr="00E00E82">
        <w:trPr>
          <w:trHeight w:val="70"/>
        </w:trPr>
        <w:tc>
          <w:tcPr>
            <w:tcW w:w="1410" w:type="pct"/>
            <w:vMerge/>
          </w:tcPr>
          <w:p w:rsidR="00101673" w:rsidRPr="003034CB" w:rsidRDefault="00101673" w:rsidP="008B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101673" w:rsidRPr="003034CB" w:rsidRDefault="00101673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75" w:type="pct"/>
          </w:tcPr>
          <w:p w:rsidR="00101673" w:rsidRPr="003034CB" w:rsidRDefault="00101673" w:rsidP="008B657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Средства хранения и переноса информации</w:t>
            </w:r>
          </w:p>
        </w:tc>
        <w:tc>
          <w:tcPr>
            <w:tcW w:w="352" w:type="pct"/>
            <w:vAlign w:val="center"/>
          </w:tcPr>
          <w:p w:rsidR="00101673" w:rsidRPr="003034CB" w:rsidRDefault="00D44F4A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101673" w:rsidRPr="003034CB" w:rsidRDefault="00101673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77" w:rsidRPr="003034CB" w:rsidTr="00E00E82">
        <w:trPr>
          <w:trHeight w:val="136"/>
        </w:trPr>
        <w:tc>
          <w:tcPr>
            <w:tcW w:w="1410" w:type="pct"/>
            <w:vMerge/>
          </w:tcPr>
          <w:p w:rsidR="008B6577" w:rsidRPr="003034CB" w:rsidRDefault="008B6577" w:rsidP="008B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gridSpan w:val="2"/>
          </w:tcPr>
          <w:p w:rsidR="008B6577" w:rsidRPr="003034CB" w:rsidRDefault="008B6577" w:rsidP="008B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352" w:type="pct"/>
            <w:vMerge w:val="restart"/>
            <w:vAlign w:val="center"/>
          </w:tcPr>
          <w:p w:rsidR="008B6577" w:rsidRPr="003034CB" w:rsidRDefault="008B6577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B6577" w:rsidRPr="003034CB" w:rsidRDefault="008B6577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77" w:rsidRPr="003034CB" w:rsidTr="00E00E82">
        <w:trPr>
          <w:trHeight w:val="70"/>
        </w:trPr>
        <w:tc>
          <w:tcPr>
            <w:tcW w:w="1410" w:type="pct"/>
            <w:vMerge/>
          </w:tcPr>
          <w:p w:rsidR="008B6577" w:rsidRPr="003034CB" w:rsidRDefault="008B6577" w:rsidP="008B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8B6577" w:rsidRPr="003034CB" w:rsidRDefault="008B6577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5" w:type="pct"/>
          </w:tcPr>
          <w:p w:rsidR="008B6577" w:rsidRPr="003034CB" w:rsidRDefault="008B6577" w:rsidP="008B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Магистрально-модульный принцип построения компьютера.</w:t>
            </w:r>
          </w:p>
        </w:tc>
        <w:tc>
          <w:tcPr>
            <w:tcW w:w="352" w:type="pct"/>
            <w:vMerge/>
            <w:vAlign w:val="center"/>
          </w:tcPr>
          <w:p w:rsidR="008B6577" w:rsidRPr="003034CB" w:rsidRDefault="008B6577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 w:val="restart"/>
            <w:shd w:val="clear" w:color="auto" w:fill="BFBFBF"/>
            <w:vAlign w:val="center"/>
          </w:tcPr>
          <w:p w:rsidR="008B6577" w:rsidRPr="003034CB" w:rsidRDefault="008B6577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6577" w:rsidRPr="003034CB" w:rsidTr="00E00E82">
        <w:tc>
          <w:tcPr>
            <w:tcW w:w="1410" w:type="pct"/>
            <w:vMerge w:val="restart"/>
          </w:tcPr>
          <w:p w:rsidR="008B6577" w:rsidRPr="003034CB" w:rsidRDefault="008B6577" w:rsidP="008B6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Глава 5. Программное обеспечение компьютера</w:t>
            </w:r>
          </w:p>
        </w:tc>
        <w:tc>
          <w:tcPr>
            <w:tcW w:w="2849" w:type="pct"/>
            <w:gridSpan w:val="2"/>
          </w:tcPr>
          <w:p w:rsidR="008B6577" w:rsidRPr="003034CB" w:rsidRDefault="008B6577" w:rsidP="008B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52" w:type="pct"/>
            <w:vAlign w:val="center"/>
          </w:tcPr>
          <w:p w:rsidR="008B6577" w:rsidRPr="003034CB" w:rsidRDefault="008B6577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8B6577" w:rsidRPr="003034CB" w:rsidRDefault="008B6577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77" w:rsidRPr="003034CB" w:rsidTr="00E00E82">
        <w:trPr>
          <w:trHeight w:val="108"/>
        </w:trPr>
        <w:tc>
          <w:tcPr>
            <w:tcW w:w="1410" w:type="pct"/>
            <w:vMerge/>
          </w:tcPr>
          <w:p w:rsidR="008B6577" w:rsidRPr="003034CB" w:rsidRDefault="008B6577" w:rsidP="008B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8B6577" w:rsidRPr="003034CB" w:rsidRDefault="008B6577" w:rsidP="008B6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5" w:type="pct"/>
          </w:tcPr>
          <w:p w:rsidR="008B6577" w:rsidRPr="003034CB" w:rsidRDefault="008B6577" w:rsidP="008B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программного обеспечения</w:t>
            </w:r>
          </w:p>
        </w:tc>
        <w:tc>
          <w:tcPr>
            <w:tcW w:w="352" w:type="pct"/>
            <w:vAlign w:val="center"/>
          </w:tcPr>
          <w:p w:rsidR="008B6577" w:rsidRPr="003034CB" w:rsidRDefault="008B6577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8B6577" w:rsidRPr="003034CB" w:rsidRDefault="008B6577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77" w:rsidRPr="003034CB" w:rsidTr="00E00E82">
        <w:trPr>
          <w:trHeight w:val="184"/>
        </w:trPr>
        <w:tc>
          <w:tcPr>
            <w:tcW w:w="1410" w:type="pct"/>
            <w:vMerge/>
          </w:tcPr>
          <w:p w:rsidR="008B6577" w:rsidRPr="003034CB" w:rsidRDefault="008B6577" w:rsidP="008B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gridSpan w:val="2"/>
          </w:tcPr>
          <w:p w:rsidR="008B6577" w:rsidRPr="003034CB" w:rsidRDefault="008B6577" w:rsidP="008B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52" w:type="pct"/>
            <w:vAlign w:val="center"/>
          </w:tcPr>
          <w:p w:rsidR="008B6577" w:rsidRPr="003034CB" w:rsidRDefault="008B6577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" w:type="pct"/>
            <w:vAlign w:val="center"/>
          </w:tcPr>
          <w:p w:rsidR="008B6577" w:rsidRPr="003034CB" w:rsidRDefault="008B6577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77" w:rsidRPr="003034CB" w:rsidTr="00E00E82">
        <w:trPr>
          <w:trHeight w:val="184"/>
        </w:trPr>
        <w:tc>
          <w:tcPr>
            <w:tcW w:w="1410" w:type="pct"/>
            <w:vMerge/>
          </w:tcPr>
          <w:p w:rsidR="008B6577" w:rsidRPr="003034CB" w:rsidRDefault="008B6577" w:rsidP="008B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8B6577" w:rsidRPr="003034CB" w:rsidRDefault="008B6577" w:rsidP="008B6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5" w:type="pct"/>
          </w:tcPr>
          <w:p w:rsidR="008B6577" w:rsidRPr="003034CB" w:rsidRDefault="008B6577" w:rsidP="008B657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Системное программное обеспечение</w:t>
            </w:r>
          </w:p>
        </w:tc>
        <w:tc>
          <w:tcPr>
            <w:tcW w:w="352" w:type="pct"/>
            <w:vAlign w:val="center"/>
          </w:tcPr>
          <w:p w:rsidR="008B6577" w:rsidRPr="003034CB" w:rsidRDefault="008B6577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 w:val="restart"/>
            <w:shd w:val="clear" w:color="auto" w:fill="BFBFBF"/>
            <w:vAlign w:val="center"/>
          </w:tcPr>
          <w:p w:rsidR="008B6577" w:rsidRPr="003034CB" w:rsidRDefault="008B6577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577" w:rsidRPr="003034CB" w:rsidTr="00E00E82">
        <w:trPr>
          <w:trHeight w:val="184"/>
        </w:trPr>
        <w:tc>
          <w:tcPr>
            <w:tcW w:w="1410" w:type="pct"/>
            <w:vMerge/>
          </w:tcPr>
          <w:p w:rsidR="008B6577" w:rsidRPr="003034CB" w:rsidRDefault="008B6577" w:rsidP="008B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8B6577" w:rsidRPr="003034CB" w:rsidRDefault="008B6577" w:rsidP="008B6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5" w:type="pct"/>
          </w:tcPr>
          <w:p w:rsidR="008B6577" w:rsidRPr="003034CB" w:rsidRDefault="008B6577" w:rsidP="008B657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Прикладное программное обеспечение</w:t>
            </w:r>
          </w:p>
        </w:tc>
        <w:tc>
          <w:tcPr>
            <w:tcW w:w="352" w:type="pct"/>
            <w:vAlign w:val="center"/>
          </w:tcPr>
          <w:p w:rsidR="008B6577" w:rsidRPr="003034CB" w:rsidRDefault="008B6577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8B6577" w:rsidRPr="003034CB" w:rsidRDefault="008B6577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77" w:rsidRPr="003034CB" w:rsidTr="00E00E82">
        <w:tc>
          <w:tcPr>
            <w:tcW w:w="1410" w:type="pct"/>
            <w:vMerge w:val="restart"/>
          </w:tcPr>
          <w:p w:rsidR="008B6577" w:rsidRPr="003034CB" w:rsidRDefault="008B6577" w:rsidP="008B65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34C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Глава 6. Операционная система </w:t>
            </w:r>
            <w:r w:rsidRPr="003034C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  <w:t>WINDOWS</w:t>
            </w:r>
          </w:p>
        </w:tc>
        <w:tc>
          <w:tcPr>
            <w:tcW w:w="2849" w:type="pct"/>
            <w:gridSpan w:val="2"/>
          </w:tcPr>
          <w:p w:rsidR="008B6577" w:rsidRPr="003034CB" w:rsidRDefault="008B6577" w:rsidP="008B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52" w:type="pct"/>
            <w:vAlign w:val="center"/>
          </w:tcPr>
          <w:p w:rsidR="008B6577" w:rsidRPr="003034CB" w:rsidRDefault="00871583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8B6577" w:rsidRPr="003034CB" w:rsidRDefault="008B6577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77" w:rsidRPr="003034CB" w:rsidTr="00E00E82">
        <w:trPr>
          <w:trHeight w:val="30"/>
        </w:trPr>
        <w:tc>
          <w:tcPr>
            <w:tcW w:w="1410" w:type="pct"/>
            <w:vMerge/>
          </w:tcPr>
          <w:p w:rsidR="008B6577" w:rsidRPr="003034CB" w:rsidRDefault="008B6577" w:rsidP="008B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8B6577" w:rsidRPr="003034CB" w:rsidRDefault="008B6577" w:rsidP="008B6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5" w:type="pct"/>
          </w:tcPr>
          <w:p w:rsidR="008B6577" w:rsidRPr="003034CB" w:rsidRDefault="008B6577" w:rsidP="008B657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Операционная система Windows</w:t>
            </w:r>
          </w:p>
        </w:tc>
        <w:tc>
          <w:tcPr>
            <w:tcW w:w="352" w:type="pct"/>
            <w:vAlign w:val="center"/>
          </w:tcPr>
          <w:p w:rsidR="008B6577" w:rsidRPr="003034CB" w:rsidRDefault="008B6577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 w:val="restart"/>
            <w:shd w:val="clear" w:color="auto" w:fill="BFBFBF"/>
            <w:vAlign w:val="center"/>
          </w:tcPr>
          <w:p w:rsidR="008B6577" w:rsidRPr="003034CB" w:rsidRDefault="008B6577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6577" w:rsidRPr="003034CB" w:rsidTr="00E00E82">
        <w:trPr>
          <w:trHeight w:val="30"/>
        </w:trPr>
        <w:tc>
          <w:tcPr>
            <w:tcW w:w="1410" w:type="pct"/>
            <w:vMerge/>
          </w:tcPr>
          <w:p w:rsidR="008B6577" w:rsidRPr="003034CB" w:rsidRDefault="008B6577" w:rsidP="008B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8B6577" w:rsidRPr="003034CB" w:rsidRDefault="008B6577" w:rsidP="008B6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5" w:type="pct"/>
          </w:tcPr>
          <w:p w:rsidR="008B6577" w:rsidRPr="003034CB" w:rsidRDefault="008B6577" w:rsidP="008B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объектами Windows. Операции с окнами в Windows</w:t>
            </w:r>
          </w:p>
        </w:tc>
        <w:tc>
          <w:tcPr>
            <w:tcW w:w="352" w:type="pct"/>
            <w:vAlign w:val="center"/>
          </w:tcPr>
          <w:p w:rsidR="008B6577" w:rsidRPr="003034CB" w:rsidRDefault="00871583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8B6577" w:rsidRPr="003034CB" w:rsidRDefault="008B6577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77" w:rsidRPr="003034CB" w:rsidTr="00E00E82">
        <w:tc>
          <w:tcPr>
            <w:tcW w:w="1410" w:type="pct"/>
            <w:vMerge/>
          </w:tcPr>
          <w:p w:rsidR="008B6577" w:rsidRPr="003034CB" w:rsidRDefault="008B6577" w:rsidP="008B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gridSpan w:val="2"/>
          </w:tcPr>
          <w:p w:rsidR="008B6577" w:rsidRPr="003034CB" w:rsidRDefault="008B6577" w:rsidP="008B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52" w:type="pct"/>
            <w:vAlign w:val="center"/>
          </w:tcPr>
          <w:p w:rsidR="008B6577" w:rsidRPr="003034CB" w:rsidRDefault="008B6577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8B6577" w:rsidRPr="003034CB" w:rsidRDefault="008B6577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77" w:rsidRPr="003034CB" w:rsidTr="00E00E82">
        <w:tc>
          <w:tcPr>
            <w:tcW w:w="1410" w:type="pct"/>
            <w:vMerge/>
          </w:tcPr>
          <w:p w:rsidR="008B6577" w:rsidRPr="003034CB" w:rsidRDefault="008B6577" w:rsidP="008B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8B6577" w:rsidRPr="003034CB" w:rsidRDefault="008B6577" w:rsidP="008B6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5" w:type="pct"/>
          </w:tcPr>
          <w:p w:rsidR="008B6577" w:rsidRPr="003034CB" w:rsidRDefault="008B6577" w:rsidP="008B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работы на персональном компьютере</w:t>
            </w:r>
          </w:p>
        </w:tc>
        <w:tc>
          <w:tcPr>
            <w:tcW w:w="352" w:type="pct"/>
            <w:vAlign w:val="center"/>
          </w:tcPr>
          <w:p w:rsidR="008B6577" w:rsidRPr="003034CB" w:rsidRDefault="008B6577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 w:val="restart"/>
            <w:shd w:val="clear" w:color="auto" w:fill="BFBFBF"/>
            <w:vAlign w:val="center"/>
          </w:tcPr>
          <w:p w:rsidR="008B6577" w:rsidRPr="003034CB" w:rsidRDefault="008B6577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577" w:rsidRPr="003034CB" w:rsidTr="00E00E82">
        <w:tc>
          <w:tcPr>
            <w:tcW w:w="1410" w:type="pct"/>
            <w:vMerge/>
          </w:tcPr>
          <w:p w:rsidR="008B6577" w:rsidRPr="003034CB" w:rsidRDefault="008B6577" w:rsidP="008B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8B6577" w:rsidRPr="003034CB" w:rsidRDefault="008B6577" w:rsidP="008B6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5" w:type="pct"/>
          </w:tcPr>
          <w:p w:rsidR="008B6577" w:rsidRPr="003034CB" w:rsidRDefault="008B6577" w:rsidP="008B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создания ярлыков и работа с корзиной</w:t>
            </w:r>
          </w:p>
        </w:tc>
        <w:tc>
          <w:tcPr>
            <w:tcW w:w="352" w:type="pct"/>
            <w:vAlign w:val="center"/>
          </w:tcPr>
          <w:p w:rsidR="008B6577" w:rsidRPr="003034CB" w:rsidRDefault="008B6577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8B6577" w:rsidRPr="003034CB" w:rsidRDefault="008B6577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77" w:rsidRPr="003034CB" w:rsidTr="00E00E82">
        <w:tc>
          <w:tcPr>
            <w:tcW w:w="1410" w:type="pct"/>
            <w:vMerge w:val="restart"/>
          </w:tcPr>
          <w:p w:rsidR="008B6577" w:rsidRPr="003034CB" w:rsidRDefault="008B6577" w:rsidP="008B6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7. Файловые менеджеры и архиваторы</w:t>
            </w:r>
          </w:p>
        </w:tc>
        <w:tc>
          <w:tcPr>
            <w:tcW w:w="2849" w:type="pct"/>
            <w:gridSpan w:val="2"/>
          </w:tcPr>
          <w:p w:rsidR="008B6577" w:rsidRPr="003034CB" w:rsidRDefault="008B6577" w:rsidP="008B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52" w:type="pct"/>
            <w:vAlign w:val="center"/>
          </w:tcPr>
          <w:p w:rsidR="008B6577" w:rsidRPr="003034CB" w:rsidRDefault="008B6577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8B6577" w:rsidRPr="003034CB" w:rsidRDefault="008B6577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77" w:rsidRPr="003034CB" w:rsidTr="00E00E82">
        <w:trPr>
          <w:trHeight w:val="30"/>
        </w:trPr>
        <w:tc>
          <w:tcPr>
            <w:tcW w:w="1410" w:type="pct"/>
            <w:vMerge/>
          </w:tcPr>
          <w:p w:rsidR="008B6577" w:rsidRPr="003034CB" w:rsidRDefault="008B6577" w:rsidP="008B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8B6577" w:rsidRPr="003034CB" w:rsidRDefault="008B6577" w:rsidP="008B6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5" w:type="pct"/>
          </w:tcPr>
          <w:p w:rsidR="008B6577" w:rsidRPr="003034CB" w:rsidRDefault="008B6577" w:rsidP="008B657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Файловая система организации данных</w:t>
            </w:r>
          </w:p>
        </w:tc>
        <w:tc>
          <w:tcPr>
            <w:tcW w:w="352" w:type="pct"/>
            <w:vAlign w:val="center"/>
          </w:tcPr>
          <w:p w:rsidR="008B6577" w:rsidRPr="003034CB" w:rsidRDefault="008B6577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 w:val="restart"/>
            <w:shd w:val="clear" w:color="auto" w:fill="BFBFBF"/>
            <w:vAlign w:val="center"/>
          </w:tcPr>
          <w:p w:rsidR="008B6577" w:rsidRPr="003034CB" w:rsidRDefault="008B6577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6577" w:rsidRPr="003034CB" w:rsidTr="00E00E82">
        <w:trPr>
          <w:trHeight w:val="30"/>
        </w:trPr>
        <w:tc>
          <w:tcPr>
            <w:tcW w:w="1410" w:type="pct"/>
            <w:vMerge/>
          </w:tcPr>
          <w:p w:rsidR="008B6577" w:rsidRPr="003034CB" w:rsidRDefault="008B6577" w:rsidP="008B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8B6577" w:rsidRPr="003034CB" w:rsidRDefault="008B6577" w:rsidP="008B6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5" w:type="pct"/>
          </w:tcPr>
          <w:p w:rsidR="008B6577" w:rsidRPr="003034CB" w:rsidRDefault="008B6577" w:rsidP="008B657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Архиваторы. Операции с файлами и папками</w:t>
            </w:r>
          </w:p>
        </w:tc>
        <w:tc>
          <w:tcPr>
            <w:tcW w:w="352" w:type="pct"/>
            <w:vAlign w:val="center"/>
          </w:tcPr>
          <w:p w:rsidR="008B6577" w:rsidRPr="003034CB" w:rsidRDefault="008B6577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8B6577" w:rsidRPr="003034CB" w:rsidRDefault="008B6577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77" w:rsidRPr="003034CB" w:rsidTr="00E00E82">
        <w:tc>
          <w:tcPr>
            <w:tcW w:w="1410" w:type="pct"/>
            <w:vMerge/>
          </w:tcPr>
          <w:p w:rsidR="008B6577" w:rsidRPr="003034CB" w:rsidRDefault="008B6577" w:rsidP="008B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gridSpan w:val="2"/>
          </w:tcPr>
          <w:p w:rsidR="008B6577" w:rsidRPr="003034CB" w:rsidRDefault="008B6577" w:rsidP="008B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52" w:type="pct"/>
            <w:vAlign w:val="center"/>
          </w:tcPr>
          <w:p w:rsidR="008B6577" w:rsidRPr="003034CB" w:rsidRDefault="008B6577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8B6577" w:rsidRPr="003034CB" w:rsidRDefault="008B6577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77" w:rsidRPr="003034CB" w:rsidTr="00E00E82">
        <w:tc>
          <w:tcPr>
            <w:tcW w:w="1410" w:type="pct"/>
            <w:vMerge/>
          </w:tcPr>
          <w:p w:rsidR="008B6577" w:rsidRPr="003034CB" w:rsidRDefault="008B6577" w:rsidP="008B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8B6577" w:rsidRPr="003034CB" w:rsidRDefault="008B6577" w:rsidP="008B6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5" w:type="pct"/>
          </w:tcPr>
          <w:p w:rsidR="008B6577" w:rsidRPr="003034CB" w:rsidRDefault="008B6577" w:rsidP="008B657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Буфер обмена</w:t>
            </w:r>
          </w:p>
        </w:tc>
        <w:tc>
          <w:tcPr>
            <w:tcW w:w="352" w:type="pct"/>
            <w:vAlign w:val="center"/>
          </w:tcPr>
          <w:p w:rsidR="008B6577" w:rsidRPr="003034CB" w:rsidRDefault="008B6577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 w:val="restart"/>
            <w:shd w:val="clear" w:color="auto" w:fill="BFBFBF"/>
            <w:vAlign w:val="center"/>
          </w:tcPr>
          <w:p w:rsidR="008B6577" w:rsidRPr="003034CB" w:rsidRDefault="008B6577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577" w:rsidRPr="003034CB" w:rsidTr="00E00E82">
        <w:tc>
          <w:tcPr>
            <w:tcW w:w="1410" w:type="pct"/>
            <w:vMerge/>
          </w:tcPr>
          <w:p w:rsidR="008B6577" w:rsidRPr="003034CB" w:rsidRDefault="008B6577" w:rsidP="008B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8B6577" w:rsidRPr="003034CB" w:rsidRDefault="008B6577" w:rsidP="008B6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5" w:type="pct"/>
          </w:tcPr>
          <w:p w:rsidR="008B6577" w:rsidRPr="003034CB" w:rsidRDefault="008B6577" w:rsidP="008B657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Работа с файловыми менеджерами</w:t>
            </w:r>
          </w:p>
        </w:tc>
        <w:tc>
          <w:tcPr>
            <w:tcW w:w="352" w:type="pct"/>
            <w:vAlign w:val="center"/>
          </w:tcPr>
          <w:p w:rsidR="008B6577" w:rsidRPr="003034CB" w:rsidRDefault="008B6577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8B6577" w:rsidRPr="003034CB" w:rsidRDefault="008B6577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77" w:rsidRPr="003034CB" w:rsidTr="00E00E82">
        <w:tc>
          <w:tcPr>
            <w:tcW w:w="1410" w:type="pct"/>
            <w:vMerge w:val="restart"/>
          </w:tcPr>
          <w:p w:rsidR="008B6577" w:rsidRPr="003034CB" w:rsidRDefault="008B6577" w:rsidP="008B6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6577" w:rsidRPr="003034CB" w:rsidRDefault="008B6577" w:rsidP="008B6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8. Антивирусные средства защиты</w:t>
            </w:r>
          </w:p>
        </w:tc>
        <w:tc>
          <w:tcPr>
            <w:tcW w:w="2849" w:type="pct"/>
            <w:gridSpan w:val="2"/>
          </w:tcPr>
          <w:p w:rsidR="008B6577" w:rsidRPr="003034CB" w:rsidRDefault="008B6577" w:rsidP="008B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52" w:type="pct"/>
            <w:vAlign w:val="center"/>
          </w:tcPr>
          <w:p w:rsidR="008B6577" w:rsidRPr="003034CB" w:rsidRDefault="00E92CA7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8B6577" w:rsidRPr="003034CB" w:rsidRDefault="008B6577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77" w:rsidRPr="003034CB" w:rsidTr="00E00E82">
        <w:trPr>
          <w:trHeight w:val="30"/>
        </w:trPr>
        <w:tc>
          <w:tcPr>
            <w:tcW w:w="1410" w:type="pct"/>
            <w:vMerge/>
          </w:tcPr>
          <w:p w:rsidR="008B6577" w:rsidRPr="003034CB" w:rsidRDefault="008B6577" w:rsidP="008B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8B6577" w:rsidRPr="003034CB" w:rsidRDefault="008B6577" w:rsidP="008B6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5" w:type="pct"/>
          </w:tcPr>
          <w:p w:rsidR="008B6577" w:rsidRPr="003034CB" w:rsidRDefault="008B6577" w:rsidP="008B657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Защита информации от несанкционированного доступа</w:t>
            </w:r>
          </w:p>
        </w:tc>
        <w:tc>
          <w:tcPr>
            <w:tcW w:w="352" w:type="pct"/>
            <w:vAlign w:val="center"/>
          </w:tcPr>
          <w:p w:rsidR="008B6577" w:rsidRPr="003034CB" w:rsidRDefault="008B6577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 w:val="restart"/>
            <w:shd w:val="clear" w:color="auto" w:fill="BFBFBF"/>
            <w:vAlign w:val="center"/>
          </w:tcPr>
          <w:p w:rsidR="008B6577" w:rsidRPr="003034CB" w:rsidRDefault="008B6577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6577" w:rsidRPr="003034CB" w:rsidTr="00E00E82">
        <w:trPr>
          <w:trHeight w:val="30"/>
        </w:trPr>
        <w:tc>
          <w:tcPr>
            <w:tcW w:w="1410" w:type="pct"/>
            <w:vMerge/>
          </w:tcPr>
          <w:p w:rsidR="008B6577" w:rsidRPr="003034CB" w:rsidRDefault="008B6577" w:rsidP="008B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8B6577" w:rsidRPr="003034CB" w:rsidRDefault="008B6577" w:rsidP="008B6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5" w:type="pct"/>
          </w:tcPr>
          <w:p w:rsidR="008B6577" w:rsidRPr="003034CB" w:rsidRDefault="008B6577" w:rsidP="008B657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Классификация антивирусных программ</w:t>
            </w:r>
          </w:p>
        </w:tc>
        <w:tc>
          <w:tcPr>
            <w:tcW w:w="352" w:type="pct"/>
            <w:vAlign w:val="center"/>
          </w:tcPr>
          <w:p w:rsidR="008B6577" w:rsidRPr="003034CB" w:rsidRDefault="008B6577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8B6577" w:rsidRPr="003034CB" w:rsidRDefault="008B6577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77" w:rsidRPr="003034CB" w:rsidTr="00E00E82">
        <w:trPr>
          <w:trHeight w:val="30"/>
        </w:trPr>
        <w:tc>
          <w:tcPr>
            <w:tcW w:w="1410" w:type="pct"/>
            <w:vMerge/>
          </w:tcPr>
          <w:p w:rsidR="008B6577" w:rsidRPr="003034CB" w:rsidRDefault="008B6577" w:rsidP="008B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8B6577" w:rsidRPr="003034CB" w:rsidRDefault="008B6577" w:rsidP="008B6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5" w:type="pct"/>
          </w:tcPr>
          <w:p w:rsidR="008B6577" w:rsidRPr="003034CB" w:rsidRDefault="008B6577" w:rsidP="008B65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CB">
              <w:rPr>
                <w:rFonts w:ascii="Times New Roman" w:hAnsi="Times New Roman" w:cs="Times New Roman"/>
                <w:sz w:val="24"/>
                <w:szCs w:val="24"/>
              </w:rPr>
              <w:t>Назначение антивирусных программ и их виды</w:t>
            </w:r>
          </w:p>
        </w:tc>
        <w:tc>
          <w:tcPr>
            <w:tcW w:w="352" w:type="pct"/>
            <w:vAlign w:val="center"/>
          </w:tcPr>
          <w:p w:rsidR="008B6577" w:rsidRPr="003034CB" w:rsidRDefault="008B6577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8B6577" w:rsidRPr="003034CB" w:rsidRDefault="008B6577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77" w:rsidRPr="003034CB" w:rsidTr="00E00E82">
        <w:trPr>
          <w:trHeight w:val="254"/>
        </w:trPr>
        <w:tc>
          <w:tcPr>
            <w:tcW w:w="1410" w:type="pct"/>
            <w:vMerge/>
          </w:tcPr>
          <w:p w:rsidR="008B6577" w:rsidRPr="003034CB" w:rsidRDefault="008B6577" w:rsidP="008B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gridSpan w:val="2"/>
          </w:tcPr>
          <w:p w:rsidR="008B6577" w:rsidRPr="003034CB" w:rsidRDefault="008B6577" w:rsidP="008B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52" w:type="pct"/>
            <w:vAlign w:val="center"/>
          </w:tcPr>
          <w:p w:rsidR="008B6577" w:rsidRPr="003034CB" w:rsidRDefault="00D44F4A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" w:type="pct"/>
            <w:vAlign w:val="center"/>
          </w:tcPr>
          <w:p w:rsidR="008B6577" w:rsidRPr="003034CB" w:rsidRDefault="008B6577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3" w:rsidRPr="003034CB" w:rsidTr="00E00E82">
        <w:trPr>
          <w:trHeight w:val="254"/>
        </w:trPr>
        <w:tc>
          <w:tcPr>
            <w:tcW w:w="1410" w:type="pct"/>
            <w:vMerge/>
          </w:tcPr>
          <w:p w:rsidR="00101673" w:rsidRPr="003034CB" w:rsidRDefault="00101673" w:rsidP="008B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101673" w:rsidRPr="003034CB" w:rsidRDefault="00101673" w:rsidP="008B6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5" w:type="pct"/>
          </w:tcPr>
          <w:p w:rsidR="00101673" w:rsidRPr="003034CB" w:rsidRDefault="00101673" w:rsidP="008B657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Идентификация пользователей</w:t>
            </w:r>
          </w:p>
        </w:tc>
        <w:tc>
          <w:tcPr>
            <w:tcW w:w="352" w:type="pct"/>
            <w:vAlign w:val="center"/>
          </w:tcPr>
          <w:p w:rsidR="00101673" w:rsidRPr="003034CB" w:rsidRDefault="00101673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 w:val="restart"/>
            <w:shd w:val="clear" w:color="auto" w:fill="BFBFBF"/>
            <w:vAlign w:val="center"/>
          </w:tcPr>
          <w:p w:rsidR="00101673" w:rsidRPr="003034CB" w:rsidRDefault="00101673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673" w:rsidRPr="003034CB" w:rsidTr="00E00E82">
        <w:trPr>
          <w:trHeight w:val="254"/>
        </w:trPr>
        <w:tc>
          <w:tcPr>
            <w:tcW w:w="1410" w:type="pct"/>
            <w:vMerge/>
          </w:tcPr>
          <w:p w:rsidR="00101673" w:rsidRPr="003034CB" w:rsidRDefault="00101673" w:rsidP="008B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101673" w:rsidRPr="003034CB" w:rsidRDefault="00101673" w:rsidP="008B6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5" w:type="pct"/>
          </w:tcPr>
          <w:p w:rsidR="00101673" w:rsidRPr="003034CB" w:rsidRDefault="00101673" w:rsidP="008B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заражения компьютера вирусом</w:t>
            </w:r>
          </w:p>
        </w:tc>
        <w:tc>
          <w:tcPr>
            <w:tcW w:w="352" w:type="pct"/>
            <w:vAlign w:val="center"/>
          </w:tcPr>
          <w:p w:rsidR="00101673" w:rsidRPr="003034CB" w:rsidRDefault="00101673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101673" w:rsidRPr="003034CB" w:rsidRDefault="00101673" w:rsidP="008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3" w:rsidRPr="003034CB" w:rsidTr="00E00E82">
        <w:trPr>
          <w:trHeight w:val="254"/>
        </w:trPr>
        <w:tc>
          <w:tcPr>
            <w:tcW w:w="1410" w:type="pct"/>
          </w:tcPr>
          <w:p w:rsidR="00101673" w:rsidRPr="003034CB" w:rsidRDefault="00101673" w:rsidP="0010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5" w:type="pct"/>
          </w:tcPr>
          <w:p w:rsidR="00101673" w:rsidRPr="003034CB" w:rsidRDefault="00101673" w:rsidP="001016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Виды вирусов и способы защиты от них</w:t>
            </w:r>
          </w:p>
        </w:tc>
        <w:tc>
          <w:tcPr>
            <w:tcW w:w="352" w:type="pct"/>
            <w:vAlign w:val="center"/>
          </w:tcPr>
          <w:p w:rsidR="00101673" w:rsidRPr="003034CB" w:rsidRDefault="00D44F4A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3" w:rsidRPr="003034CB" w:rsidTr="00E00E82">
        <w:trPr>
          <w:trHeight w:val="288"/>
        </w:trPr>
        <w:tc>
          <w:tcPr>
            <w:tcW w:w="1410" w:type="pct"/>
            <w:vMerge w:val="restart"/>
          </w:tcPr>
          <w:p w:rsidR="00101673" w:rsidRPr="003034CB" w:rsidRDefault="00101673" w:rsidP="00101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9. Текстовый процессор</w:t>
            </w:r>
          </w:p>
        </w:tc>
        <w:tc>
          <w:tcPr>
            <w:tcW w:w="2849" w:type="pct"/>
            <w:gridSpan w:val="2"/>
          </w:tcPr>
          <w:p w:rsidR="00101673" w:rsidRPr="003034CB" w:rsidRDefault="00101673" w:rsidP="00101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52" w:type="pct"/>
            <w:vAlign w:val="center"/>
          </w:tcPr>
          <w:p w:rsidR="00101673" w:rsidRPr="003034CB" w:rsidRDefault="00E92CA7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3" w:rsidRPr="003034CB" w:rsidTr="00E00E82">
        <w:trPr>
          <w:trHeight w:val="384"/>
        </w:trPr>
        <w:tc>
          <w:tcPr>
            <w:tcW w:w="1410" w:type="pct"/>
            <w:vMerge/>
          </w:tcPr>
          <w:p w:rsidR="00101673" w:rsidRPr="003034CB" w:rsidRDefault="00101673" w:rsidP="0010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5" w:type="pct"/>
          </w:tcPr>
          <w:p w:rsidR="00101673" w:rsidRPr="003034CB" w:rsidRDefault="00101673" w:rsidP="001016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Обзор современных текстовых процессоров. </w:t>
            </w:r>
          </w:p>
        </w:tc>
        <w:tc>
          <w:tcPr>
            <w:tcW w:w="352" w:type="pct"/>
            <w:vAlign w:val="center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 w:val="restart"/>
            <w:shd w:val="clear" w:color="auto" w:fill="BFBFBF"/>
            <w:vAlign w:val="center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1673" w:rsidRPr="003034CB" w:rsidTr="00E00E82">
        <w:trPr>
          <w:trHeight w:val="277"/>
        </w:trPr>
        <w:tc>
          <w:tcPr>
            <w:tcW w:w="1410" w:type="pct"/>
            <w:vMerge/>
          </w:tcPr>
          <w:p w:rsidR="00101673" w:rsidRPr="003034CB" w:rsidRDefault="00101673" w:rsidP="0010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5" w:type="pct"/>
          </w:tcPr>
          <w:p w:rsidR="00101673" w:rsidRPr="003034CB" w:rsidRDefault="00101673" w:rsidP="00101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CB">
              <w:rPr>
                <w:rFonts w:ascii="Times New Roman" w:hAnsi="Times New Roman" w:cs="Times New Roman"/>
                <w:sz w:val="24"/>
                <w:szCs w:val="24"/>
              </w:rPr>
              <w:t xml:space="preserve">Экранный интерфейс программы MicrosoftWord. </w:t>
            </w:r>
          </w:p>
        </w:tc>
        <w:tc>
          <w:tcPr>
            <w:tcW w:w="352" w:type="pct"/>
            <w:vAlign w:val="center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3" w:rsidRPr="003034CB" w:rsidTr="00E00E82">
        <w:trPr>
          <w:trHeight w:val="277"/>
        </w:trPr>
        <w:tc>
          <w:tcPr>
            <w:tcW w:w="1410" w:type="pct"/>
            <w:vMerge/>
          </w:tcPr>
          <w:p w:rsidR="00101673" w:rsidRPr="003034CB" w:rsidRDefault="00101673" w:rsidP="0010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5" w:type="pct"/>
          </w:tcPr>
          <w:p w:rsidR="00101673" w:rsidRPr="003034CB" w:rsidRDefault="00101673" w:rsidP="00101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CB">
              <w:rPr>
                <w:rFonts w:ascii="Times New Roman" w:hAnsi="Times New Roman" w:cs="Times New Roman"/>
                <w:sz w:val="24"/>
                <w:szCs w:val="24"/>
              </w:rPr>
              <w:t>Подготовка рабочей области окна документа</w:t>
            </w:r>
          </w:p>
        </w:tc>
        <w:tc>
          <w:tcPr>
            <w:tcW w:w="352" w:type="pct"/>
            <w:vAlign w:val="center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3" w:rsidRPr="003034CB" w:rsidTr="00E00E82">
        <w:trPr>
          <w:trHeight w:val="261"/>
        </w:trPr>
        <w:tc>
          <w:tcPr>
            <w:tcW w:w="1410" w:type="pct"/>
            <w:vMerge/>
          </w:tcPr>
          <w:p w:rsidR="00101673" w:rsidRPr="003034CB" w:rsidRDefault="00101673" w:rsidP="0010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gridSpan w:val="2"/>
          </w:tcPr>
          <w:p w:rsidR="00101673" w:rsidRPr="003034CB" w:rsidRDefault="00101673" w:rsidP="00101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52" w:type="pct"/>
            <w:vAlign w:val="center"/>
          </w:tcPr>
          <w:p w:rsidR="00101673" w:rsidRPr="003034CB" w:rsidRDefault="00D44F4A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3" w:rsidRPr="003034CB" w:rsidTr="00E00E82">
        <w:trPr>
          <w:trHeight w:val="261"/>
        </w:trPr>
        <w:tc>
          <w:tcPr>
            <w:tcW w:w="1410" w:type="pct"/>
            <w:vMerge/>
          </w:tcPr>
          <w:p w:rsidR="00101673" w:rsidRPr="003034CB" w:rsidRDefault="00101673" w:rsidP="0010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5" w:type="pct"/>
          </w:tcPr>
          <w:p w:rsidR="00101673" w:rsidRPr="003034CB" w:rsidRDefault="00101673" w:rsidP="001016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Набор и редактирование текста</w:t>
            </w:r>
          </w:p>
        </w:tc>
        <w:tc>
          <w:tcPr>
            <w:tcW w:w="352" w:type="pct"/>
            <w:vAlign w:val="center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 w:val="restart"/>
            <w:shd w:val="clear" w:color="auto" w:fill="BFBFBF"/>
            <w:vAlign w:val="center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673" w:rsidRPr="003034CB" w:rsidTr="00E00E82">
        <w:trPr>
          <w:trHeight w:val="261"/>
        </w:trPr>
        <w:tc>
          <w:tcPr>
            <w:tcW w:w="1410" w:type="pct"/>
            <w:vMerge/>
          </w:tcPr>
          <w:p w:rsidR="00101673" w:rsidRPr="003034CB" w:rsidRDefault="00101673" w:rsidP="0010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5" w:type="pct"/>
          </w:tcPr>
          <w:p w:rsidR="00101673" w:rsidRPr="003034CB" w:rsidRDefault="00101673" w:rsidP="001016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Работа с таблицами. Работа с иллюстрациями</w:t>
            </w:r>
          </w:p>
        </w:tc>
        <w:tc>
          <w:tcPr>
            <w:tcW w:w="352" w:type="pct"/>
            <w:vAlign w:val="center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3" w:rsidRPr="003034CB" w:rsidTr="00E00E82">
        <w:trPr>
          <w:trHeight w:val="261"/>
        </w:trPr>
        <w:tc>
          <w:tcPr>
            <w:tcW w:w="1410" w:type="pct"/>
            <w:vMerge/>
          </w:tcPr>
          <w:p w:rsidR="00101673" w:rsidRPr="003034CB" w:rsidRDefault="00101673" w:rsidP="0010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5" w:type="pct"/>
          </w:tcPr>
          <w:p w:rsidR="00101673" w:rsidRPr="003034CB" w:rsidRDefault="00101673" w:rsidP="001016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Оформление текста с помощью WоrdАrt.</w:t>
            </w:r>
          </w:p>
        </w:tc>
        <w:tc>
          <w:tcPr>
            <w:tcW w:w="352" w:type="pct"/>
            <w:vAlign w:val="center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3" w:rsidRPr="003034CB" w:rsidTr="00E00E82">
        <w:trPr>
          <w:trHeight w:val="261"/>
        </w:trPr>
        <w:tc>
          <w:tcPr>
            <w:tcW w:w="1410" w:type="pct"/>
            <w:vMerge/>
          </w:tcPr>
          <w:p w:rsidR="00101673" w:rsidRPr="003034CB" w:rsidRDefault="00101673" w:rsidP="0010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75" w:type="pct"/>
          </w:tcPr>
          <w:p w:rsidR="00101673" w:rsidRPr="003034CB" w:rsidRDefault="00101673" w:rsidP="001016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Форматирование текста, списков, колонок</w:t>
            </w:r>
          </w:p>
        </w:tc>
        <w:tc>
          <w:tcPr>
            <w:tcW w:w="352" w:type="pct"/>
            <w:vAlign w:val="center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3" w:rsidRPr="003034CB" w:rsidTr="00E00E82">
        <w:trPr>
          <w:trHeight w:val="261"/>
        </w:trPr>
        <w:tc>
          <w:tcPr>
            <w:tcW w:w="1410" w:type="pct"/>
            <w:vMerge/>
          </w:tcPr>
          <w:p w:rsidR="00101673" w:rsidRPr="003034CB" w:rsidRDefault="00101673" w:rsidP="0010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75" w:type="pct"/>
          </w:tcPr>
          <w:p w:rsidR="00101673" w:rsidRPr="003034CB" w:rsidRDefault="00101673" w:rsidP="0010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печать документа</w:t>
            </w:r>
          </w:p>
        </w:tc>
        <w:tc>
          <w:tcPr>
            <w:tcW w:w="352" w:type="pct"/>
            <w:vAlign w:val="center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3" w:rsidRPr="003034CB" w:rsidTr="00E00E82">
        <w:trPr>
          <w:trHeight w:val="261"/>
        </w:trPr>
        <w:tc>
          <w:tcPr>
            <w:tcW w:w="1410" w:type="pct"/>
            <w:vMerge/>
          </w:tcPr>
          <w:p w:rsidR="00101673" w:rsidRPr="003034CB" w:rsidRDefault="00101673" w:rsidP="0010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gridSpan w:val="2"/>
          </w:tcPr>
          <w:p w:rsidR="00101673" w:rsidRPr="003034CB" w:rsidRDefault="00101673" w:rsidP="0010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352" w:type="pct"/>
            <w:vMerge w:val="restart"/>
            <w:vAlign w:val="center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3" w:rsidRPr="003034CB" w:rsidTr="00E00E82">
        <w:trPr>
          <w:trHeight w:val="261"/>
        </w:trPr>
        <w:tc>
          <w:tcPr>
            <w:tcW w:w="1410" w:type="pct"/>
            <w:vMerge/>
          </w:tcPr>
          <w:p w:rsidR="00101673" w:rsidRPr="003034CB" w:rsidRDefault="00101673" w:rsidP="0010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5" w:type="pct"/>
          </w:tcPr>
          <w:p w:rsidR="00101673" w:rsidRPr="003034CB" w:rsidRDefault="00101673" w:rsidP="0010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 материалов по теме: «Текстовый редактор MicrosoftWord”.</w:t>
            </w:r>
          </w:p>
        </w:tc>
        <w:tc>
          <w:tcPr>
            <w:tcW w:w="352" w:type="pct"/>
            <w:vMerge/>
            <w:vAlign w:val="center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shd w:val="clear" w:color="auto" w:fill="BFBFBF"/>
            <w:vAlign w:val="center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1673" w:rsidRPr="003034CB" w:rsidTr="00E00E82">
        <w:trPr>
          <w:trHeight w:val="261"/>
        </w:trPr>
        <w:tc>
          <w:tcPr>
            <w:tcW w:w="1410" w:type="pct"/>
            <w:vMerge w:val="restart"/>
          </w:tcPr>
          <w:p w:rsidR="00101673" w:rsidRPr="003034CB" w:rsidRDefault="00101673" w:rsidP="00101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10. Электронные таблицы</w:t>
            </w:r>
          </w:p>
        </w:tc>
        <w:tc>
          <w:tcPr>
            <w:tcW w:w="2849" w:type="pct"/>
            <w:gridSpan w:val="2"/>
          </w:tcPr>
          <w:p w:rsidR="00101673" w:rsidRPr="003034CB" w:rsidRDefault="00101673" w:rsidP="00101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52" w:type="pct"/>
            <w:vAlign w:val="center"/>
          </w:tcPr>
          <w:p w:rsidR="00101673" w:rsidRPr="003034CB" w:rsidRDefault="00E92CA7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3" w:rsidRPr="003034CB" w:rsidTr="00E00E82">
        <w:trPr>
          <w:trHeight w:val="261"/>
        </w:trPr>
        <w:tc>
          <w:tcPr>
            <w:tcW w:w="1410" w:type="pct"/>
            <w:vMerge/>
          </w:tcPr>
          <w:p w:rsidR="00101673" w:rsidRPr="003034CB" w:rsidRDefault="00101673" w:rsidP="0010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5" w:type="pct"/>
          </w:tcPr>
          <w:p w:rsidR="00101673" w:rsidRPr="003034CB" w:rsidRDefault="00101673" w:rsidP="0010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352" w:type="pct"/>
            <w:vAlign w:val="center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 w:val="restart"/>
            <w:shd w:val="clear" w:color="auto" w:fill="BFBFBF"/>
            <w:vAlign w:val="center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1673" w:rsidRPr="003034CB" w:rsidTr="00E00E82">
        <w:trPr>
          <w:trHeight w:val="261"/>
        </w:trPr>
        <w:tc>
          <w:tcPr>
            <w:tcW w:w="1410" w:type="pct"/>
            <w:vMerge/>
          </w:tcPr>
          <w:p w:rsidR="00101673" w:rsidRPr="003034CB" w:rsidRDefault="00101673" w:rsidP="0010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5" w:type="pct"/>
            <w:vAlign w:val="center"/>
          </w:tcPr>
          <w:p w:rsidR="00101673" w:rsidRPr="003034CB" w:rsidRDefault="00101673" w:rsidP="0010167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Экранный интерфейс программы MicrosoftExcel</w:t>
            </w:r>
          </w:p>
        </w:tc>
        <w:tc>
          <w:tcPr>
            <w:tcW w:w="352" w:type="pct"/>
            <w:vAlign w:val="center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3" w:rsidRPr="003034CB" w:rsidTr="00E00E82">
        <w:trPr>
          <w:trHeight w:val="261"/>
        </w:trPr>
        <w:tc>
          <w:tcPr>
            <w:tcW w:w="1410" w:type="pct"/>
            <w:vMerge/>
          </w:tcPr>
          <w:p w:rsidR="00101673" w:rsidRPr="003034CB" w:rsidRDefault="00101673" w:rsidP="0010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5" w:type="pct"/>
            <w:vAlign w:val="center"/>
          </w:tcPr>
          <w:p w:rsidR="00101673" w:rsidRPr="003034CB" w:rsidRDefault="00101673" w:rsidP="0010167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Форматирование ячеек таблицы. Построение диаграмм</w:t>
            </w:r>
          </w:p>
        </w:tc>
        <w:tc>
          <w:tcPr>
            <w:tcW w:w="352" w:type="pct"/>
            <w:vAlign w:val="center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3" w:rsidRPr="003034CB" w:rsidTr="00E00E82">
        <w:trPr>
          <w:trHeight w:val="261"/>
        </w:trPr>
        <w:tc>
          <w:tcPr>
            <w:tcW w:w="1410" w:type="pct"/>
            <w:vMerge/>
          </w:tcPr>
          <w:p w:rsidR="00101673" w:rsidRPr="003034CB" w:rsidRDefault="00101673" w:rsidP="0010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gridSpan w:val="2"/>
          </w:tcPr>
          <w:p w:rsidR="00101673" w:rsidRPr="003034CB" w:rsidRDefault="00101673" w:rsidP="0010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52" w:type="pct"/>
            <w:vAlign w:val="center"/>
          </w:tcPr>
          <w:p w:rsidR="00101673" w:rsidRPr="003034CB" w:rsidRDefault="00D44F4A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263" w:rsidRPr="003034CB" w:rsidTr="00E00E82">
        <w:trPr>
          <w:trHeight w:val="261"/>
        </w:trPr>
        <w:tc>
          <w:tcPr>
            <w:tcW w:w="1410" w:type="pct"/>
            <w:vMerge/>
          </w:tcPr>
          <w:p w:rsidR="003D2263" w:rsidRPr="003034CB" w:rsidRDefault="003D2263" w:rsidP="0010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3D2263" w:rsidRPr="003034CB" w:rsidRDefault="003D226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5" w:type="pct"/>
          </w:tcPr>
          <w:p w:rsidR="003D2263" w:rsidRPr="003034CB" w:rsidRDefault="003D2263" w:rsidP="001016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Ввод текста и чисел в ячейки таблицы. Ввод формул в ячейки таблицы</w:t>
            </w:r>
          </w:p>
        </w:tc>
        <w:tc>
          <w:tcPr>
            <w:tcW w:w="352" w:type="pct"/>
            <w:vAlign w:val="center"/>
          </w:tcPr>
          <w:p w:rsidR="003D2263" w:rsidRPr="003034CB" w:rsidRDefault="003D226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" w:type="pct"/>
            <w:vMerge w:val="restart"/>
            <w:shd w:val="clear" w:color="auto" w:fill="BFBFBF"/>
            <w:vAlign w:val="center"/>
          </w:tcPr>
          <w:p w:rsidR="003D2263" w:rsidRPr="003034CB" w:rsidRDefault="003D226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2263" w:rsidRPr="003034CB" w:rsidTr="00E00E82">
        <w:trPr>
          <w:trHeight w:val="261"/>
        </w:trPr>
        <w:tc>
          <w:tcPr>
            <w:tcW w:w="1410" w:type="pct"/>
            <w:vMerge/>
          </w:tcPr>
          <w:p w:rsidR="003D2263" w:rsidRPr="003034CB" w:rsidRDefault="003D2263" w:rsidP="0010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3D2263" w:rsidRPr="003034CB" w:rsidRDefault="003D226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5" w:type="pct"/>
          </w:tcPr>
          <w:p w:rsidR="003D2263" w:rsidRPr="003034CB" w:rsidRDefault="003D2263" w:rsidP="001016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Поиск, фильтрация и сортировка данных в программе Excel</w:t>
            </w:r>
          </w:p>
        </w:tc>
        <w:tc>
          <w:tcPr>
            <w:tcW w:w="352" w:type="pct"/>
            <w:vAlign w:val="center"/>
          </w:tcPr>
          <w:p w:rsidR="003D2263" w:rsidRPr="003034CB" w:rsidRDefault="003D226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3D2263" w:rsidRPr="003034CB" w:rsidRDefault="003D226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263" w:rsidRPr="003034CB" w:rsidTr="00874E96">
        <w:trPr>
          <w:trHeight w:val="261"/>
        </w:trPr>
        <w:tc>
          <w:tcPr>
            <w:tcW w:w="1410" w:type="pct"/>
            <w:vMerge/>
          </w:tcPr>
          <w:p w:rsidR="003D2263" w:rsidRPr="003034CB" w:rsidRDefault="003D2263" w:rsidP="0010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3D2263" w:rsidRPr="003034CB" w:rsidRDefault="003D226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5" w:type="pct"/>
            <w:vAlign w:val="center"/>
          </w:tcPr>
          <w:p w:rsidR="003D2263" w:rsidRPr="003034CB" w:rsidRDefault="003D2263" w:rsidP="0010167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числовой информации с помощью электронной таблицы</w:t>
            </w:r>
          </w:p>
        </w:tc>
        <w:tc>
          <w:tcPr>
            <w:tcW w:w="352" w:type="pct"/>
            <w:vAlign w:val="center"/>
          </w:tcPr>
          <w:p w:rsidR="003D2263" w:rsidRPr="003034CB" w:rsidRDefault="003D226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3D2263" w:rsidRPr="003034CB" w:rsidRDefault="003D226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263" w:rsidRPr="003034CB" w:rsidTr="00874E96">
        <w:trPr>
          <w:trHeight w:val="261"/>
        </w:trPr>
        <w:tc>
          <w:tcPr>
            <w:tcW w:w="1410" w:type="pct"/>
            <w:vMerge/>
          </w:tcPr>
          <w:p w:rsidR="003D2263" w:rsidRPr="003034CB" w:rsidRDefault="003D2263" w:rsidP="0010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3D2263" w:rsidRPr="003034CB" w:rsidRDefault="003D226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75" w:type="pct"/>
            <w:vAlign w:val="center"/>
          </w:tcPr>
          <w:p w:rsidR="003D2263" w:rsidRPr="003034CB" w:rsidRDefault="003D2263" w:rsidP="0010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Печать и сохранение электронной таблицы</w:t>
            </w:r>
          </w:p>
        </w:tc>
        <w:tc>
          <w:tcPr>
            <w:tcW w:w="352" w:type="pct"/>
            <w:vAlign w:val="center"/>
          </w:tcPr>
          <w:p w:rsidR="003D2263" w:rsidRPr="003034CB" w:rsidRDefault="003D226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3D2263" w:rsidRPr="003034CB" w:rsidRDefault="003D226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3" w:rsidRPr="003034CB" w:rsidTr="00E00E82">
        <w:trPr>
          <w:trHeight w:val="261"/>
        </w:trPr>
        <w:tc>
          <w:tcPr>
            <w:tcW w:w="1410" w:type="pct"/>
            <w:vMerge/>
          </w:tcPr>
          <w:p w:rsidR="00101673" w:rsidRPr="003034CB" w:rsidRDefault="00101673" w:rsidP="0010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gridSpan w:val="2"/>
          </w:tcPr>
          <w:p w:rsidR="00101673" w:rsidRPr="003034CB" w:rsidRDefault="00101673" w:rsidP="00101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52" w:type="pct"/>
            <w:vMerge w:val="restart"/>
            <w:vAlign w:val="center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3" w:rsidRPr="003034CB" w:rsidTr="00E00E82">
        <w:trPr>
          <w:trHeight w:val="261"/>
        </w:trPr>
        <w:tc>
          <w:tcPr>
            <w:tcW w:w="1410" w:type="pct"/>
            <w:vMerge/>
          </w:tcPr>
          <w:p w:rsidR="00101673" w:rsidRPr="003034CB" w:rsidRDefault="00101673" w:rsidP="0010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5" w:type="pct"/>
          </w:tcPr>
          <w:p w:rsidR="00101673" w:rsidRPr="003034CB" w:rsidRDefault="00101673" w:rsidP="0010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таблицы: назначение и основные функции. Ячейка: абсолютная и относительная адресация. Форматы данных (числа, </w:t>
            </w: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формулы, текст). Ввод и редактирование данных. Оформление таблиц. Решение расчетных задач.</w:t>
            </w:r>
          </w:p>
        </w:tc>
        <w:tc>
          <w:tcPr>
            <w:tcW w:w="352" w:type="pct"/>
            <w:vMerge/>
            <w:vAlign w:val="center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shd w:val="clear" w:color="auto" w:fill="BFBFBF"/>
            <w:vAlign w:val="center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673" w:rsidRPr="003034CB" w:rsidTr="00E00E82">
        <w:trPr>
          <w:trHeight w:val="261"/>
        </w:trPr>
        <w:tc>
          <w:tcPr>
            <w:tcW w:w="1410" w:type="pct"/>
            <w:vMerge w:val="restart"/>
          </w:tcPr>
          <w:p w:rsidR="00101673" w:rsidRPr="003034CB" w:rsidRDefault="00101673" w:rsidP="00101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Глава 11. Системы управления базами данных</w:t>
            </w:r>
          </w:p>
        </w:tc>
        <w:tc>
          <w:tcPr>
            <w:tcW w:w="2849" w:type="pct"/>
            <w:gridSpan w:val="2"/>
          </w:tcPr>
          <w:p w:rsidR="00101673" w:rsidRPr="003034CB" w:rsidRDefault="00101673" w:rsidP="00101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52" w:type="pct"/>
            <w:vAlign w:val="center"/>
          </w:tcPr>
          <w:p w:rsidR="00101673" w:rsidRPr="003034CB" w:rsidRDefault="00784378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3" w:rsidRPr="003034CB" w:rsidTr="00E00E82">
        <w:trPr>
          <w:trHeight w:val="261"/>
        </w:trPr>
        <w:tc>
          <w:tcPr>
            <w:tcW w:w="1410" w:type="pct"/>
            <w:vMerge/>
          </w:tcPr>
          <w:p w:rsidR="00101673" w:rsidRPr="003034CB" w:rsidRDefault="00101673" w:rsidP="0010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5" w:type="pct"/>
          </w:tcPr>
          <w:p w:rsidR="00101673" w:rsidRPr="003034CB" w:rsidRDefault="00101673" w:rsidP="0010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базами данных</w:t>
            </w:r>
          </w:p>
        </w:tc>
        <w:tc>
          <w:tcPr>
            <w:tcW w:w="352" w:type="pct"/>
            <w:vAlign w:val="center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 w:val="restart"/>
            <w:shd w:val="clear" w:color="auto" w:fill="BFBFBF"/>
            <w:vAlign w:val="center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1673" w:rsidRPr="003034CB" w:rsidTr="00E00E82">
        <w:trPr>
          <w:trHeight w:val="261"/>
        </w:trPr>
        <w:tc>
          <w:tcPr>
            <w:tcW w:w="1410" w:type="pct"/>
            <w:vMerge/>
          </w:tcPr>
          <w:p w:rsidR="00101673" w:rsidRPr="003034CB" w:rsidRDefault="00101673" w:rsidP="0010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5" w:type="pct"/>
          </w:tcPr>
          <w:p w:rsidR="00101673" w:rsidRPr="003034CB" w:rsidRDefault="00101673" w:rsidP="0010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Базы данных и их виды </w:t>
            </w:r>
          </w:p>
        </w:tc>
        <w:tc>
          <w:tcPr>
            <w:tcW w:w="352" w:type="pct"/>
            <w:vAlign w:val="center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3" w:rsidRPr="003034CB" w:rsidTr="00E00E82">
        <w:trPr>
          <w:trHeight w:val="261"/>
        </w:trPr>
        <w:tc>
          <w:tcPr>
            <w:tcW w:w="1410" w:type="pct"/>
            <w:vMerge/>
          </w:tcPr>
          <w:p w:rsidR="00101673" w:rsidRPr="003034CB" w:rsidRDefault="00101673" w:rsidP="0010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5" w:type="pct"/>
          </w:tcPr>
          <w:p w:rsidR="00101673" w:rsidRPr="003034CB" w:rsidRDefault="00101673" w:rsidP="00101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БД MicrosoftAccess</w:t>
            </w:r>
          </w:p>
        </w:tc>
        <w:tc>
          <w:tcPr>
            <w:tcW w:w="352" w:type="pct"/>
            <w:vAlign w:val="center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73" w:rsidRPr="003034CB" w:rsidTr="00E00E82">
        <w:trPr>
          <w:trHeight w:val="261"/>
        </w:trPr>
        <w:tc>
          <w:tcPr>
            <w:tcW w:w="1410" w:type="pct"/>
            <w:vMerge/>
          </w:tcPr>
          <w:p w:rsidR="00101673" w:rsidRPr="003034CB" w:rsidRDefault="00101673" w:rsidP="0010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gridSpan w:val="2"/>
          </w:tcPr>
          <w:p w:rsidR="00101673" w:rsidRPr="003034CB" w:rsidRDefault="00101673" w:rsidP="0010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52" w:type="pct"/>
            <w:vAlign w:val="center"/>
          </w:tcPr>
          <w:p w:rsidR="00101673" w:rsidRPr="003034CB" w:rsidRDefault="00D44F4A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101673" w:rsidRPr="003034CB" w:rsidRDefault="00101673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88C" w:rsidRPr="003034CB" w:rsidTr="00E00E82">
        <w:trPr>
          <w:trHeight w:val="261"/>
        </w:trPr>
        <w:tc>
          <w:tcPr>
            <w:tcW w:w="1410" w:type="pct"/>
            <w:vMerge/>
          </w:tcPr>
          <w:p w:rsidR="00B0488C" w:rsidRPr="003034CB" w:rsidRDefault="00B0488C" w:rsidP="0010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B0488C" w:rsidRPr="003034CB" w:rsidRDefault="00B0488C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5" w:type="pct"/>
          </w:tcPr>
          <w:p w:rsidR="00B0488C" w:rsidRPr="003034CB" w:rsidRDefault="00B0488C" w:rsidP="001016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Запросы, формы и отчеты в MicrosoftAccess</w:t>
            </w:r>
          </w:p>
        </w:tc>
        <w:tc>
          <w:tcPr>
            <w:tcW w:w="352" w:type="pct"/>
            <w:vAlign w:val="center"/>
          </w:tcPr>
          <w:p w:rsidR="00B0488C" w:rsidRPr="003034CB" w:rsidRDefault="00B0488C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 w:val="restart"/>
            <w:shd w:val="clear" w:color="auto" w:fill="BFBFBF"/>
            <w:vAlign w:val="center"/>
          </w:tcPr>
          <w:p w:rsidR="00B0488C" w:rsidRPr="003034CB" w:rsidRDefault="00B0488C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488C" w:rsidRPr="003034CB" w:rsidTr="00E00E82">
        <w:trPr>
          <w:trHeight w:val="261"/>
        </w:trPr>
        <w:tc>
          <w:tcPr>
            <w:tcW w:w="1410" w:type="pct"/>
            <w:vMerge/>
          </w:tcPr>
          <w:p w:rsidR="00B0488C" w:rsidRPr="003034CB" w:rsidRDefault="00B0488C" w:rsidP="0010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B0488C" w:rsidRPr="003034CB" w:rsidRDefault="00B0488C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5" w:type="pct"/>
          </w:tcPr>
          <w:p w:rsidR="00B0488C" w:rsidRPr="003034CB" w:rsidRDefault="00B0488C" w:rsidP="001016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Соединение таблиц в </w:t>
            </w: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Microsoft</w:t>
            </w: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Access</w:t>
            </w:r>
          </w:p>
        </w:tc>
        <w:tc>
          <w:tcPr>
            <w:tcW w:w="352" w:type="pct"/>
            <w:vAlign w:val="center"/>
          </w:tcPr>
          <w:p w:rsidR="00B0488C" w:rsidRPr="003034CB" w:rsidRDefault="00B0488C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B0488C" w:rsidRPr="003034CB" w:rsidRDefault="00B0488C" w:rsidP="0010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88C" w:rsidRPr="003034CB" w:rsidTr="00E00E82">
        <w:trPr>
          <w:trHeight w:val="261"/>
        </w:trPr>
        <w:tc>
          <w:tcPr>
            <w:tcW w:w="1410" w:type="pct"/>
            <w:vMerge/>
          </w:tcPr>
          <w:p w:rsidR="00B0488C" w:rsidRPr="003034CB" w:rsidRDefault="00B0488C" w:rsidP="005C1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B0488C" w:rsidRPr="003034CB" w:rsidRDefault="00B0488C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5" w:type="pct"/>
          </w:tcPr>
          <w:p w:rsidR="00B0488C" w:rsidRPr="003034CB" w:rsidRDefault="00B0488C" w:rsidP="005C1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C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работы с MicrosoftAccess. </w:t>
            </w:r>
          </w:p>
        </w:tc>
        <w:tc>
          <w:tcPr>
            <w:tcW w:w="352" w:type="pct"/>
            <w:vAlign w:val="center"/>
          </w:tcPr>
          <w:p w:rsidR="00B0488C" w:rsidRPr="003034CB" w:rsidRDefault="00B0488C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B0488C" w:rsidRPr="003034CB" w:rsidRDefault="00B0488C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7D" w:rsidRPr="003034CB" w:rsidTr="00E00E82">
        <w:trPr>
          <w:trHeight w:val="154"/>
        </w:trPr>
        <w:tc>
          <w:tcPr>
            <w:tcW w:w="1410" w:type="pct"/>
            <w:vMerge/>
          </w:tcPr>
          <w:p w:rsidR="005C1A7D" w:rsidRPr="003034CB" w:rsidRDefault="005C1A7D" w:rsidP="005C1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gridSpan w:val="2"/>
            <w:vMerge w:val="restart"/>
          </w:tcPr>
          <w:p w:rsidR="005C1A7D" w:rsidRPr="003034CB" w:rsidRDefault="005C1A7D" w:rsidP="005C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52" w:type="pct"/>
            <w:vMerge w:val="restart"/>
            <w:vAlign w:val="center"/>
          </w:tcPr>
          <w:p w:rsidR="005C1A7D" w:rsidRPr="003034CB" w:rsidRDefault="005C1A7D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5C1A7D" w:rsidRPr="003034CB" w:rsidRDefault="005C1A7D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7D" w:rsidRPr="003034CB" w:rsidTr="00ED6D32">
        <w:trPr>
          <w:trHeight w:val="276"/>
        </w:trPr>
        <w:tc>
          <w:tcPr>
            <w:tcW w:w="1410" w:type="pct"/>
            <w:vMerge/>
          </w:tcPr>
          <w:p w:rsidR="005C1A7D" w:rsidRPr="003034CB" w:rsidRDefault="005C1A7D" w:rsidP="005C1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gridSpan w:val="2"/>
            <w:vMerge/>
          </w:tcPr>
          <w:p w:rsidR="005C1A7D" w:rsidRPr="003034CB" w:rsidRDefault="005C1A7D" w:rsidP="005C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vAlign w:val="center"/>
          </w:tcPr>
          <w:p w:rsidR="005C1A7D" w:rsidRPr="003034CB" w:rsidRDefault="005C1A7D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 w:val="restart"/>
            <w:shd w:val="clear" w:color="auto" w:fill="BFBFBF"/>
            <w:vAlign w:val="center"/>
          </w:tcPr>
          <w:p w:rsidR="005C1A7D" w:rsidRPr="003034CB" w:rsidRDefault="005C1A7D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1A7D" w:rsidRPr="003034CB" w:rsidTr="00E00E82">
        <w:trPr>
          <w:trHeight w:val="261"/>
        </w:trPr>
        <w:tc>
          <w:tcPr>
            <w:tcW w:w="1410" w:type="pct"/>
            <w:vMerge/>
          </w:tcPr>
          <w:p w:rsidR="005C1A7D" w:rsidRPr="003034CB" w:rsidRDefault="005C1A7D" w:rsidP="005C1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5C1A7D" w:rsidRPr="003034CB" w:rsidRDefault="005C1A7D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5" w:type="pct"/>
          </w:tcPr>
          <w:p w:rsidR="005C1A7D" w:rsidRPr="003034CB" w:rsidRDefault="005C1A7D" w:rsidP="005C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проектное задание: «База данных «Студенты колледжа»».</w:t>
            </w:r>
          </w:p>
        </w:tc>
        <w:tc>
          <w:tcPr>
            <w:tcW w:w="352" w:type="pct"/>
            <w:vMerge/>
            <w:vAlign w:val="center"/>
          </w:tcPr>
          <w:p w:rsidR="005C1A7D" w:rsidRPr="003034CB" w:rsidRDefault="005C1A7D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5C1A7D" w:rsidRPr="003034CB" w:rsidRDefault="005C1A7D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7D" w:rsidRPr="003034CB" w:rsidTr="00E00E82">
        <w:trPr>
          <w:trHeight w:val="261"/>
        </w:trPr>
        <w:tc>
          <w:tcPr>
            <w:tcW w:w="1410" w:type="pct"/>
            <w:vMerge w:val="restart"/>
          </w:tcPr>
          <w:p w:rsidR="005C1A7D" w:rsidRPr="003034CB" w:rsidRDefault="005C1A7D" w:rsidP="005C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12. Графические редакторы</w:t>
            </w:r>
          </w:p>
        </w:tc>
        <w:tc>
          <w:tcPr>
            <w:tcW w:w="2849" w:type="pct"/>
            <w:gridSpan w:val="2"/>
          </w:tcPr>
          <w:p w:rsidR="005C1A7D" w:rsidRPr="003034CB" w:rsidRDefault="005C1A7D" w:rsidP="005C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52" w:type="pct"/>
            <w:vAlign w:val="center"/>
          </w:tcPr>
          <w:p w:rsidR="005C1A7D" w:rsidRPr="003034CB" w:rsidRDefault="00784378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5C1A7D" w:rsidRPr="003034CB" w:rsidRDefault="005C1A7D" w:rsidP="005C1A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7D" w:rsidRPr="003034CB" w:rsidTr="00E00E82">
        <w:trPr>
          <w:trHeight w:val="261"/>
        </w:trPr>
        <w:tc>
          <w:tcPr>
            <w:tcW w:w="1410" w:type="pct"/>
            <w:vMerge/>
          </w:tcPr>
          <w:p w:rsidR="005C1A7D" w:rsidRPr="003034CB" w:rsidRDefault="005C1A7D" w:rsidP="005C1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5C1A7D" w:rsidRPr="003034CB" w:rsidRDefault="005C1A7D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5" w:type="pct"/>
          </w:tcPr>
          <w:p w:rsidR="005C1A7D" w:rsidRPr="003034CB" w:rsidRDefault="005C1A7D" w:rsidP="005C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подготовке графических материалов</w:t>
            </w:r>
          </w:p>
        </w:tc>
        <w:tc>
          <w:tcPr>
            <w:tcW w:w="352" w:type="pct"/>
            <w:vAlign w:val="center"/>
          </w:tcPr>
          <w:p w:rsidR="005C1A7D" w:rsidRPr="003034CB" w:rsidRDefault="005C1A7D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 w:val="restart"/>
            <w:shd w:val="clear" w:color="auto" w:fill="BFBFBF"/>
            <w:vAlign w:val="center"/>
          </w:tcPr>
          <w:p w:rsidR="005C1A7D" w:rsidRPr="003034CB" w:rsidRDefault="005C1A7D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1A7D" w:rsidRPr="003034CB" w:rsidTr="00E00E82">
        <w:trPr>
          <w:trHeight w:val="261"/>
        </w:trPr>
        <w:tc>
          <w:tcPr>
            <w:tcW w:w="1410" w:type="pct"/>
            <w:vMerge/>
          </w:tcPr>
          <w:p w:rsidR="005C1A7D" w:rsidRPr="003034CB" w:rsidRDefault="005C1A7D" w:rsidP="005C1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5C1A7D" w:rsidRPr="003034CB" w:rsidRDefault="005C1A7D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5" w:type="pct"/>
          </w:tcPr>
          <w:p w:rsidR="005C1A7D" w:rsidRPr="003034CB" w:rsidRDefault="005C1A7D" w:rsidP="005C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Растровая и векторная графика</w:t>
            </w:r>
          </w:p>
        </w:tc>
        <w:tc>
          <w:tcPr>
            <w:tcW w:w="352" w:type="pct"/>
            <w:vAlign w:val="center"/>
          </w:tcPr>
          <w:p w:rsidR="005C1A7D" w:rsidRPr="003034CB" w:rsidRDefault="005C1A7D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5C1A7D" w:rsidRPr="003034CB" w:rsidRDefault="005C1A7D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7D" w:rsidRPr="003034CB" w:rsidTr="00E00E82">
        <w:trPr>
          <w:trHeight w:val="261"/>
        </w:trPr>
        <w:tc>
          <w:tcPr>
            <w:tcW w:w="1410" w:type="pct"/>
            <w:vMerge/>
          </w:tcPr>
          <w:p w:rsidR="005C1A7D" w:rsidRPr="003034CB" w:rsidRDefault="005C1A7D" w:rsidP="005C1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5C1A7D" w:rsidRPr="003034CB" w:rsidRDefault="005C1A7D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5" w:type="pct"/>
          </w:tcPr>
          <w:p w:rsidR="005C1A7D" w:rsidRPr="003034CB" w:rsidRDefault="005C1A7D" w:rsidP="005C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интерфейсом программы PowerPoint. </w:t>
            </w:r>
          </w:p>
        </w:tc>
        <w:tc>
          <w:tcPr>
            <w:tcW w:w="352" w:type="pct"/>
            <w:vAlign w:val="center"/>
          </w:tcPr>
          <w:p w:rsidR="005C1A7D" w:rsidRPr="003034CB" w:rsidRDefault="005C1A7D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5C1A7D" w:rsidRPr="003034CB" w:rsidRDefault="005C1A7D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7D" w:rsidRPr="003034CB" w:rsidTr="00E00E82">
        <w:trPr>
          <w:trHeight w:val="261"/>
        </w:trPr>
        <w:tc>
          <w:tcPr>
            <w:tcW w:w="1410" w:type="pct"/>
            <w:vMerge/>
          </w:tcPr>
          <w:p w:rsidR="005C1A7D" w:rsidRPr="003034CB" w:rsidRDefault="005C1A7D" w:rsidP="005C1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gridSpan w:val="2"/>
          </w:tcPr>
          <w:p w:rsidR="005C1A7D" w:rsidRPr="003034CB" w:rsidRDefault="005C1A7D" w:rsidP="005C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52" w:type="pct"/>
            <w:vAlign w:val="center"/>
          </w:tcPr>
          <w:p w:rsidR="005C1A7D" w:rsidRPr="003034CB" w:rsidRDefault="00D44F4A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5C1A7D" w:rsidRPr="003034CB" w:rsidRDefault="005C1A7D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88C" w:rsidRPr="003034CB" w:rsidTr="00E00E82">
        <w:trPr>
          <w:trHeight w:val="261"/>
        </w:trPr>
        <w:tc>
          <w:tcPr>
            <w:tcW w:w="1410" w:type="pct"/>
            <w:vMerge/>
          </w:tcPr>
          <w:p w:rsidR="00B0488C" w:rsidRPr="003034CB" w:rsidRDefault="00B0488C" w:rsidP="005C1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B0488C" w:rsidRPr="003034CB" w:rsidRDefault="00B0488C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5" w:type="pct"/>
          </w:tcPr>
          <w:p w:rsidR="00B0488C" w:rsidRPr="003034CB" w:rsidRDefault="00B0488C" w:rsidP="005C1A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Создаем презентацию в PowerPoint. </w:t>
            </w:r>
          </w:p>
        </w:tc>
        <w:tc>
          <w:tcPr>
            <w:tcW w:w="352" w:type="pct"/>
            <w:vAlign w:val="center"/>
          </w:tcPr>
          <w:p w:rsidR="00B0488C" w:rsidRPr="003034CB" w:rsidRDefault="00B0488C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 w:val="restart"/>
            <w:shd w:val="clear" w:color="auto" w:fill="BFBFBF"/>
            <w:vAlign w:val="center"/>
          </w:tcPr>
          <w:p w:rsidR="00B0488C" w:rsidRPr="003034CB" w:rsidRDefault="00B0488C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488C" w:rsidRPr="003034CB" w:rsidTr="00E00E82">
        <w:trPr>
          <w:trHeight w:val="261"/>
        </w:trPr>
        <w:tc>
          <w:tcPr>
            <w:tcW w:w="1410" w:type="pct"/>
            <w:vMerge/>
          </w:tcPr>
          <w:p w:rsidR="00B0488C" w:rsidRPr="003034CB" w:rsidRDefault="00B0488C" w:rsidP="005C1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B0488C" w:rsidRPr="003034CB" w:rsidRDefault="00B0488C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5" w:type="pct"/>
          </w:tcPr>
          <w:p w:rsidR="00B0488C" w:rsidRPr="003034CB" w:rsidRDefault="00B0488C" w:rsidP="005C1A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Автоматический показ слайдов</w:t>
            </w:r>
          </w:p>
        </w:tc>
        <w:tc>
          <w:tcPr>
            <w:tcW w:w="352" w:type="pct"/>
            <w:vAlign w:val="center"/>
          </w:tcPr>
          <w:p w:rsidR="00B0488C" w:rsidRPr="003034CB" w:rsidRDefault="00B0488C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B0488C" w:rsidRPr="003034CB" w:rsidRDefault="00B0488C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88C" w:rsidRPr="003034CB" w:rsidTr="00E00E82">
        <w:trPr>
          <w:trHeight w:val="261"/>
        </w:trPr>
        <w:tc>
          <w:tcPr>
            <w:tcW w:w="1410" w:type="pct"/>
            <w:vMerge/>
          </w:tcPr>
          <w:p w:rsidR="00B0488C" w:rsidRPr="003034CB" w:rsidRDefault="00B0488C" w:rsidP="005C1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B0488C" w:rsidRPr="003034CB" w:rsidRDefault="00B0488C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5" w:type="pct"/>
          </w:tcPr>
          <w:p w:rsidR="00B0488C" w:rsidRPr="003034CB" w:rsidRDefault="00B0488C" w:rsidP="005C1A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Способы сохранения и печати презентации</w:t>
            </w:r>
          </w:p>
        </w:tc>
        <w:tc>
          <w:tcPr>
            <w:tcW w:w="352" w:type="pct"/>
            <w:vAlign w:val="center"/>
          </w:tcPr>
          <w:p w:rsidR="00B0488C" w:rsidRPr="003034CB" w:rsidRDefault="00B0488C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B0488C" w:rsidRPr="003034CB" w:rsidRDefault="00B0488C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7D" w:rsidRPr="003034CB" w:rsidTr="00E00E82">
        <w:trPr>
          <w:trHeight w:val="261"/>
        </w:trPr>
        <w:tc>
          <w:tcPr>
            <w:tcW w:w="1410" w:type="pct"/>
            <w:vMerge/>
          </w:tcPr>
          <w:p w:rsidR="005C1A7D" w:rsidRPr="003034CB" w:rsidRDefault="005C1A7D" w:rsidP="005C1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gridSpan w:val="2"/>
          </w:tcPr>
          <w:p w:rsidR="005C1A7D" w:rsidRPr="003034CB" w:rsidRDefault="005C1A7D" w:rsidP="005C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52" w:type="pct"/>
            <w:vMerge w:val="restart"/>
            <w:vAlign w:val="center"/>
          </w:tcPr>
          <w:p w:rsidR="005C1A7D" w:rsidRPr="003034CB" w:rsidRDefault="005C1A7D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5C1A7D" w:rsidRPr="003034CB" w:rsidRDefault="005C1A7D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7D" w:rsidRPr="003034CB" w:rsidTr="00E00E82">
        <w:trPr>
          <w:trHeight w:val="261"/>
        </w:trPr>
        <w:tc>
          <w:tcPr>
            <w:tcW w:w="1410" w:type="pct"/>
            <w:vMerge/>
          </w:tcPr>
          <w:p w:rsidR="005C1A7D" w:rsidRPr="003034CB" w:rsidRDefault="005C1A7D" w:rsidP="005C1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5C1A7D" w:rsidRPr="003034CB" w:rsidRDefault="005C1A7D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5" w:type="pct"/>
          </w:tcPr>
          <w:p w:rsidR="005C1A7D" w:rsidRPr="003034CB" w:rsidRDefault="005C1A7D" w:rsidP="005C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проектное задание: «Создание фильма»</w:t>
            </w:r>
          </w:p>
        </w:tc>
        <w:tc>
          <w:tcPr>
            <w:tcW w:w="352" w:type="pct"/>
            <w:vMerge/>
            <w:vAlign w:val="center"/>
          </w:tcPr>
          <w:p w:rsidR="005C1A7D" w:rsidRPr="003034CB" w:rsidRDefault="005C1A7D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shd w:val="clear" w:color="auto" w:fill="BFBFBF"/>
            <w:vAlign w:val="center"/>
          </w:tcPr>
          <w:p w:rsidR="005C1A7D" w:rsidRPr="003034CB" w:rsidRDefault="005C1A7D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1A7D" w:rsidRPr="003034CB" w:rsidTr="00E00E82">
        <w:trPr>
          <w:trHeight w:val="261"/>
        </w:trPr>
        <w:tc>
          <w:tcPr>
            <w:tcW w:w="1410" w:type="pct"/>
            <w:vMerge w:val="restart"/>
          </w:tcPr>
          <w:p w:rsidR="005C1A7D" w:rsidRPr="003034CB" w:rsidRDefault="005C1A7D" w:rsidP="005C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13. Исследование алгоритмов математическими методами</w:t>
            </w:r>
          </w:p>
        </w:tc>
        <w:tc>
          <w:tcPr>
            <w:tcW w:w="2849" w:type="pct"/>
            <w:gridSpan w:val="2"/>
          </w:tcPr>
          <w:p w:rsidR="005C1A7D" w:rsidRPr="003034CB" w:rsidRDefault="005C1A7D" w:rsidP="005C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52" w:type="pct"/>
            <w:vAlign w:val="center"/>
          </w:tcPr>
          <w:p w:rsidR="005C1A7D" w:rsidRPr="003034CB" w:rsidRDefault="005C1A7D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5C1A7D" w:rsidRPr="003034CB" w:rsidRDefault="005C1A7D" w:rsidP="005C1A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7D" w:rsidRPr="003034CB" w:rsidTr="00E00E82">
        <w:trPr>
          <w:trHeight w:val="261"/>
        </w:trPr>
        <w:tc>
          <w:tcPr>
            <w:tcW w:w="1410" w:type="pct"/>
            <w:vMerge/>
          </w:tcPr>
          <w:p w:rsidR="005C1A7D" w:rsidRPr="003034CB" w:rsidRDefault="005C1A7D" w:rsidP="005C1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5C1A7D" w:rsidRPr="003034CB" w:rsidRDefault="005C1A7D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5" w:type="pct"/>
          </w:tcPr>
          <w:p w:rsidR="005C1A7D" w:rsidRPr="003034CB" w:rsidRDefault="005C1A7D" w:rsidP="005C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 их виды</w:t>
            </w:r>
          </w:p>
        </w:tc>
        <w:tc>
          <w:tcPr>
            <w:tcW w:w="352" w:type="pct"/>
            <w:vAlign w:val="center"/>
          </w:tcPr>
          <w:p w:rsidR="005C1A7D" w:rsidRPr="003034CB" w:rsidRDefault="005C1A7D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 w:val="restart"/>
            <w:shd w:val="clear" w:color="auto" w:fill="BFBFBF"/>
            <w:vAlign w:val="center"/>
          </w:tcPr>
          <w:p w:rsidR="005C1A7D" w:rsidRPr="003034CB" w:rsidRDefault="005C1A7D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1A7D" w:rsidRPr="003034CB" w:rsidTr="00E00E82">
        <w:trPr>
          <w:trHeight w:val="261"/>
        </w:trPr>
        <w:tc>
          <w:tcPr>
            <w:tcW w:w="1410" w:type="pct"/>
            <w:vMerge/>
          </w:tcPr>
          <w:p w:rsidR="005C1A7D" w:rsidRPr="003034CB" w:rsidRDefault="005C1A7D" w:rsidP="005C1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5C1A7D" w:rsidRPr="003034CB" w:rsidRDefault="005C1A7D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5" w:type="pct"/>
          </w:tcPr>
          <w:p w:rsidR="005C1A7D" w:rsidRPr="003034CB" w:rsidRDefault="005C1A7D" w:rsidP="005C1A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Свойства алгоритмов</w:t>
            </w:r>
          </w:p>
        </w:tc>
        <w:tc>
          <w:tcPr>
            <w:tcW w:w="352" w:type="pct"/>
            <w:vAlign w:val="center"/>
          </w:tcPr>
          <w:p w:rsidR="005C1A7D" w:rsidRPr="003034CB" w:rsidRDefault="005C1A7D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5C1A7D" w:rsidRPr="003034CB" w:rsidRDefault="005C1A7D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7D" w:rsidRPr="003034CB" w:rsidTr="00E00E82">
        <w:trPr>
          <w:trHeight w:val="261"/>
        </w:trPr>
        <w:tc>
          <w:tcPr>
            <w:tcW w:w="1410" w:type="pct"/>
            <w:vMerge/>
          </w:tcPr>
          <w:p w:rsidR="005C1A7D" w:rsidRPr="003034CB" w:rsidRDefault="005C1A7D" w:rsidP="005C1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gridSpan w:val="2"/>
          </w:tcPr>
          <w:p w:rsidR="005C1A7D" w:rsidRPr="003034CB" w:rsidRDefault="005C1A7D" w:rsidP="005C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52" w:type="pct"/>
            <w:vAlign w:val="center"/>
          </w:tcPr>
          <w:p w:rsidR="005C1A7D" w:rsidRPr="003034CB" w:rsidRDefault="005C1A7D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5C1A7D" w:rsidRPr="003034CB" w:rsidRDefault="005C1A7D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7D" w:rsidRPr="003034CB" w:rsidTr="00E00E82">
        <w:trPr>
          <w:trHeight w:val="261"/>
        </w:trPr>
        <w:tc>
          <w:tcPr>
            <w:tcW w:w="1410" w:type="pct"/>
            <w:vMerge/>
          </w:tcPr>
          <w:p w:rsidR="005C1A7D" w:rsidRPr="003034CB" w:rsidRDefault="005C1A7D" w:rsidP="005C1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5C1A7D" w:rsidRPr="003034CB" w:rsidRDefault="005C1A7D" w:rsidP="005C1A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5" w:type="pct"/>
          </w:tcPr>
          <w:p w:rsidR="005C1A7D" w:rsidRPr="003034CB" w:rsidRDefault="005C1A7D" w:rsidP="005C1A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Способы описания алгоритмов.</w:t>
            </w:r>
          </w:p>
        </w:tc>
        <w:tc>
          <w:tcPr>
            <w:tcW w:w="352" w:type="pct"/>
            <w:vAlign w:val="center"/>
          </w:tcPr>
          <w:p w:rsidR="005C1A7D" w:rsidRPr="003034CB" w:rsidRDefault="005C1A7D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 w:val="restart"/>
            <w:shd w:val="clear" w:color="auto" w:fill="BFBFBF"/>
            <w:vAlign w:val="center"/>
          </w:tcPr>
          <w:p w:rsidR="005C1A7D" w:rsidRPr="003034CB" w:rsidRDefault="005C1A7D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1A7D" w:rsidRPr="003034CB" w:rsidTr="00E00E82">
        <w:trPr>
          <w:trHeight w:val="261"/>
        </w:trPr>
        <w:tc>
          <w:tcPr>
            <w:tcW w:w="1410" w:type="pct"/>
            <w:vMerge/>
          </w:tcPr>
          <w:p w:rsidR="005C1A7D" w:rsidRPr="003034CB" w:rsidRDefault="005C1A7D" w:rsidP="005C1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5C1A7D" w:rsidRPr="003034CB" w:rsidRDefault="005C1A7D" w:rsidP="005C1A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5" w:type="pct"/>
          </w:tcPr>
          <w:p w:rsidR="005C1A7D" w:rsidRPr="003034CB" w:rsidRDefault="005C1A7D" w:rsidP="005C1A7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алгоритмов и программ</w:t>
            </w:r>
          </w:p>
        </w:tc>
        <w:tc>
          <w:tcPr>
            <w:tcW w:w="352" w:type="pct"/>
            <w:vAlign w:val="center"/>
          </w:tcPr>
          <w:p w:rsidR="005C1A7D" w:rsidRPr="003034CB" w:rsidRDefault="005C1A7D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5C1A7D" w:rsidRPr="003034CB" w:rsidRDefault="005C1A7D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88C" w:rsidRPr="003034CB" w:rsidTr="00E00E82">
        <w:trPr>
          <w:trHeight w:val="261"/>
        </w:trPr>
        <w:tc>
          <w:tcPr>
            <w:tcW w:w="1410" w:type="pct"/>
            <w:vMerge w:val="restart"/>
          </w:tcPr>
          <w:p w:rsidR="00B0488C" w:rsidRPr="003034CB" w:rsidRDefault="00B0488C" w:rsidP="005C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14. Моделирование процессов, логико-математические </w:t>
            </w: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модели</w:t>
            </w:r>
          </w:p>
        </w:tc>
        <w:tc>
          <w:tcPr>
            <w:tcW w:w="2849" w:type="pct"/>
            <w:gridSpan w:val="2"/>
          </w:tcPr>
          <w:p w:rsidR="00B0488C" w:rsidRPr="003034CB" w:rsidRDefault="00B0488C" w:rsidP="005C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352" w:type="pct"/>
            <w:vAlign w:val="center"/>
          </w:tcPr>
          <w:p w:rsidR="00B0488C" w:rsidRPr="003034CB" w:rsidRDefault="00784378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B0488C" w:rsidRPr="003034CB" w:rsidRDefault="00B0488C" w:rsidP="005C1A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88C" w:rsidRPr="003034CB" w:rsidTr="00E00E82">
        <w:trPr>
          <w:trHeight w:val="261"/>
        </w:trPr>
        <w:tc>
          <w:tcPr>
            <w:tcW w:w="1410" w:type="pct"/>
            <w:vMerge/>
          </w:tcPr>
          <w:p w:rsidR="00B0488C" w:rsidRPr="003034CB" w:rsidRDefault="00B0488C" w:rsidP="005C1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B0488C" w:rsidRPr="003034CB" w:rsidRDefault="00B0488C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5" w:type="pct"/>
          </w:tcPr>
          <w:p w:rsidR="00B0488C" w:rsidRPr="003034CB" w:rsidRDefault="00B0488C" w:rsidP="005C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моделирование</w:t>
            </w:r>
          </w:p>
        </w:tc>
        <w:tc>
          <w:tcPr>
            <w:tcW w:w="352" w:type="pct"/>
            <w:vAlign w:val="center"/>
          </w:tcPr>
          <w:p w:rsidR="00B0488C" w:rsidRPr="003034CB" w:rsidRDefault="00B0488C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 w:val="restart"/>
            <w:shd w:val="clear" w:color="auto" w:fill="BFBFBF"/>
            <w:vAlign w:val="center"/>
          </w:tcPr>
          <w:p w:rsidR="00B0488C" w:rsidRPr="003034CB" w:rsidRDefault="00B0488C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488C" w:rsidRPr="003034CB" w:rsidTr="00E00E82">
        <w:trPr>
          <w:trHeight w:val="261"/>
        </w:trPr>
        <w:tc>
          <w:tcPr>
            <w:tcW w:w="1410" w:type="pct"/>
            <w:vMerge/>
          </w:tcPr>
          <w:p w:rsidR="00B0488C" w:rsidRPr="003034CB" w:rsidRDefault="00B0488C" w:rsidP="005C1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B0488C" w:rsidRPr="003034CB" w:rsidRDefault="00B0488C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5" w:type="pct"/>
          </w:tcPr>
          <w:p w:rsidR="00B0488C" w:rsidRPr="003034CB" w:rsidRDefault="00B0488C" w:rsidP="005C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логики высказываний</w:t>
            </w:r>
          </w:p>
        </w:tc>
        <w:tc>
          <w:tcPr>
            <w:tcW w:w="352" w:type="pct"/>
            <w:vAlign w:val="center"/>
          </w:tcPr>
          <w:p w:rsidR="00B0488C" w:rsidRPr="003034CB" w:rsidRDefault="00B0488C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B0488C" w:rsidRPr="003034CB" w:rsidRDefault="00B0488C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88C" w:rsidRPr="003034CB" w:rsidTr="00E00E82">
        <w:trPr>
          <w:trHeight w:val="261"/>
        </w:trPr>
        <w:tc>
          <w:tcPr>
            <w:tcW w:w="1410" w:type="pct"/>
            <w:vMerge/>
          </w:tcPr>
          <w:p w:rsidR="00B0488C" w:rsidRPr="003034CB" w:rsidRDefault="00B0488C" w:rsidP="005C1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gridSpan w:val="2"/>
          </w:tcPr>
          <w:p w:rsidR="00B0488C" w:rsidRPr="003034CB" w:rsidRDefault="00B0488C" w:rsidP="005C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52" w:type="pct"/>
            <w:vAlign w:val="center"/>
          </w:tcPr>
          <w:p w:rsidR="00B0488C" w:rsidRPr="003034CB" w:rsidRDefault="00D44F4A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B0488C" w:rsidRPr="003034CB" w:rsidRDefault="00B0488C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88C" w:rsidRPr="003034CB" w:rsidTr="00E00E82">
        <w:trPr>
          <w:trHeight w:val="261"/>
        </w:trPr>
        <w:tc>
          <w:tcPr>
            <w:tcW w:w="1410" w:type="pct"/>
            <w:vMerge/>
          </w:tcPr>
          <w:p w:rsidR="00B0488C" w:rsidRPr="003034CB" w:rsidRDefault="00B0488C" w:rsidP="005C1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B0488C" w:rsidRPr="003034CB" w:rsidRDefault="00B0488C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5" w:type="pct"/>
          </w:tcPr>
          <w:p w:rsidR="00B0488C" w:rsidRPr="003034CB" w:rsidRDefault="00B0488C" w:rsidP="005C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построить логическую формулу. </w:t>
            </w:r>
          </w:p>
        </w:tc>
        <w:tc>
          <w:tcPr>
            <w:tcW w:w="352" w:type="pct"/>
            <w:vAlign w:val="center"/>
          </w:tcPr>
          <w:p w:rsidR="00B0488C" w:rsidRPr="003034CB" w:rsidRDefault="00B0488C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 w:val="restart"/>
            <w:shd w:val="clear" w:color="auto" w:fill="BFBFBF"/>
            <w:vAlign w:val="center"/>
          </w:tcPr>
          <w:p w:rsidR="00B0488C" w:rsidRPr="003034CB" w:rsidRDefault="00B0488C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488C" w:rsidRPr="003034CB" w:rsidTr="00E00E82">
        <w:trPr>
          <w:trHeight w:val="261"/>
        </w:trPr>
        <w:tc>
          <w:tcPr>
            <w:tcW w:w="1410" w:type="pct"/>
            <w:vMerge/>
          </w:tcPr>
          <w:p w:rsidR="00B0488C" w:rsidRPr="003034CB" w:rsidRDefault="00B0488C" w:rsidP="005C1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B0488C" w:rsidRPr="003034CB" w:rsidRDefault="00B0488C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5" w:type="pct"/>
          </w:tcPr>
          <w:p w:rsidR="00B0488C" w:rsidRPr="003034CB" w:rsidRDefault="00B0488C" w:rsidP="005C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модель</w:t>
            </w:r>
          </w:p>
        </w:tc>
        <w:tc>
          <w:tcPr>
            <w:tcW w:w="352" w:type="pct"/>
            <w:vAlign w:val="center"/>
          </w:tcPr>
          <w:p w:rsidR="00B0488C" w:rsidRPr="003034CB" w:rsidRDefault="00B0488C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B0488C" w:rsidRPr="003034CB" w:rsidRDefault="00B0488C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88C" w:rsidRPr="003034CB" w:rsidTr="00E00E82">
        <w:trPr>
          <w:trHeight w:val="261"/>
        </w:trPr>
        <w:tc>
          <w:tcPr>
            <w:tcW w:w="1410" w:type="pct"/>
            <w:vMerge/>
          </w:tcPr>
          <w:p w:rsidR="00B0488C" w:rsidRPr="003034CB" w:rsidRDefault="00B0488C" w:rsidP="005C1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B0488C" w:rsidRPr="003034CB" w:rsidRDefault="00B0488C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5" w:type="pct"/>
          </w:tcPr>
          <w:p w:rsidR="00B0488C" w:rsidRPr="003034CB" w:rsidRDefault="00B0488C" w:rsidP="005C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моделей искусственного интеллекта</w:t>
            </w:r>
          </w:p>
        </w:tc>
        <w:tc>
          <w:tcPr>
            <w:tcW w:w="352" w:type="pct"/>
            <w:vAlign w:val="center"/>
          </w:tcPr>
          <w:p w:rsidR="00B0488C" w:rsidRPr="003034CB" w:rsidRDefault="00D44F4A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B0488C" w:rsidRPr="003034CB" w:rsidRDefault="00B0488C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88C" w:rsidRPr="003034CB" w:rsidTr="00E00E82">
        <w:trPr>
          <w:trHeight w:val="261"/>
        </w:trPr>
        <w:tc>
          <w:tcPr>
            <w:tcW w:w="1410" w:type="pct"/>
            <w:vMerge/>
          </w:tcPr>
          <w:p w:rsidR="00B0488C" w:rsidRPr="003034CB" w:rsidRDefault="00B0488C" w:rsidP="005C1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B0488C" w:rsidRPr="003034CB" w:rsidRDefault="00B0488C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75" w:type="pct"/>
          </w:tcPr>
          <w:p w:rsidR="00B0488C" w:rsidRPr="003034CB" w:rsidRDefault="00B0488C" w:rsidP="005C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оперативной памяти</w:t>
            </w:r>
          </w:p>
        </w:tc>
        <w:tc>
          <w:tcPr>
            <w:tcW w:w="352" w:type="pct"/>
            <w:vAlign w:val="center"/>
          </w:tcPr>
          <w:p w:rsidR="00B0488C" w:rsidRPr="003034CB" w:rsidRDefault="00D44F4A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B0488C" w:rsidRPr="003034CB" w:rsidRDefault="00B0488C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BF2" w:rsidRPr="003034CB" w:rsidTr="00E00E82">
        <w:trPr>
          <w:trHeight w:val="261"/>
        </w:trPr>
        <w:tc>
          <w:tcPr>
            <w:tcW w:w="1410" w:type="pct"/>
            <w:vMerge w:val="restart"/>
          </w:tcPr>
          <w:p w:rsidR="00F11BF2" w:rsidRPr="003034CB" w:rsidRDefault="00F11BF2" w:rsidP="005C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16. Телекоммуникационные сети. Интернет</w:t>
            </w:r>
          </w:p>
        </w:tc>
        <w:tc>
          <w:tcPr>
            <w:tcW w:w="2849" w:type="pct"/>
            <w:gridSpan w:val="2"/>
          </w:tcPr>
          <w:p w:rsidR="00F11BF2" w:rsidRPr="003034CB" w:rsidRDefault="00F11BF2" w:rsidP="005C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52" w:type="pct"/>
            <w:vAlign w:val="center"/>
          </w:tcPr>
          <w:p w:rsidR="00F11BF2" w:rsidRPr="003034CB" w:rsidRDefault="00784378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F11BF2" w:rsidRPr="003034CB" w:rsidRDefault="00F11BF2" w:rsidP="005C1A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BF2" w:rsidRPr="003034CB" w:rsidTr="00E00E82">
        <w:trPr>
          <w:trHeight w:val="261"/>
        </w:trPr>
        <w:tc>
          <w:tcPr>
            <w:tcW w:w="1410" w:type="pct"/>
            <w:vMerge/>
          </w:tcPr>
          <w:p w:rsidR="00F11BF2" w:rsidRPr="003034CB" w:rsidRDefault="00F11BF2" w:rsidP="005C1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F11BF2" w:rsidRPr="003034CB" w:rsidRDefault="00F11BF2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5" w:type="pct"/>
          </w:tcPr>
          <w:p w:rsidR="00F11BF2" w:rsidRPr="003034CB" w:rsidRDefault="00F11BF2" w:rsidP="005C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352" w:type="pct"/>
            <w:vAlign w:val="center"/>
          </w:tcPr>
          <w:p w:rsidR="00F11BF2" w:rsidRPr="003034CB" w:rsidRDefault="00F11BF2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 w:val="restart"/>
            <w:shd w:val="clear" w:color="auto" w:fill="BFBFBF"/>
            <w:vAlign w:val="center"/>
          </w:tcPr>
          <w:p w:rsidR="00F11BF2" w:rsidRPr="003034CB" w:rsidRDefault="00F11BF2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1BF2" w:rsidRPr="003034CB" w:rsidTr="00E00E82">
        <w:trPr>
          <w:trHeight w:val="261"/>
        </w:trPr>
        <w:tc>
          <w:tcPr>
            <w:tcW w:w="1410" w:type="pct"/>
            <w:vMerge/>
          </w:tcPr>
          <w:p w:rsidR="00F11BF2" w:rsidRPr="003034CB" w:rsidRDefault="00F11BF2" w:rsidP="005C1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F11BF2" w:rsidRPr="003034CB" w:rsidRDefault="00F11BF2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5" w:type="pct"/>
          </w:tcPr>
          <w:p w:rsidR="00F11BF2" w:rsidRPr="003034CB" w:rsidRDefault="00F11BF2" w:rsidP="005C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Глобальная сеть Интернет</w:t>
            </w:r>
          </w:p>
        </w:tc>
        <w:tc>
          <w:tcPr>
            <w:tcW w:w="352" w:type="pct"/>
            <w:vAlign w:val="center"/>
          </w:tcPr>
          <w:p w:rsidR="00F11BF2" w:rsidRPr="003034CB" w:rsidRDefault="00F11BF2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F11BF2" w:rsidRPr="003034CB" w:rsidRDefault="00F11BF2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BF2" w:rsidRPr="003034CB" w:rsidTr="00874E96">
        <w:trPr>
          <w:trHeight w:val="261"/>
        </w:trPr>
        <w:tc>
          <w:tcPr>
            <w:tcW w:w="1410" w:type="pct"/>
            <w:vMerge/>
          </w:tcPr>
          <w:p w:rsidR="00F11BF2" w:rsidRPr="003034CB" w:rsidRDefault="00F11BF2" w:rsidP="005C1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F11BF2" w:rsidRPr="003034CB" w:rsidRDefault="00D44F4A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11BF2"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5" w:type="pct"/>
            <w:vAlign w:val="center"/>
          </w:tcPr>
          <w:p w:rsidR="00F11BF2" w:rsidRPr="003034CB" w:rsidRDefault="00F11BF2" w:rsidP="005C1A7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Типы сетей. Топология сети</w:t>
            </w:r>
          </w:p>
        </w:tc>
        <w:tc>
          <w:tcPr>
            <w:tcW w:w="352" w:type="pct"/>
            <w:vAlign w:val="center"/>
          </w:tcPr>
          <w:p w:rsidR="00F11BF2" w:rsidRPr="003034CB" w:rsidRDefault="00F11BF2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F11BF2" w:rsidRPr="003034CB" w:rsidRDefault="00F11BF2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BF2" w:rsidRPr="003034CB" w:rsidTr="00E00E82">
        <w:trPr>
          <w:trHeight w:val="261"/>
        </w:trPr>
        <w:tc>
          <w:tcPr>
            <w:tcW w:w="1410" w:type="pct"/>
            <w:vMerge/>
          </w:tcPr>
          <w:p w:rsidR="00F11BF2" w:rsidRPr="003034CB" w:rsidRDefault="00F11BF2" w:rsidP="005C1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gridSpan w:val="2"/>
          </w:tcPr>
          <w:p w:rsidR="00F11BF2" w:rsidRPr="003034CB" w:rsidRDefault="00F11BF2" w:rsidP="005C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52" w:type="pct"/>
            <w:vAlign w:val="center"/>
          </w:tcPr>
          <w:p w:rsidR="00F11BF2" w:rsidRPr="003034CB" w:rsidRDefault="00D44F4A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F11BF2" w:rsidRPr="003034CB" w:rsidRDefault="00F11BF2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BF2" w:rsidRPr="003034CB" w:rsidTr="00E00E82">
        <w:trPr>
          <w:trHeight w:val="261"/>
        </w:trPr>
        <w:tc>
          <w:tcPr>
            <w:tcW w:w="1410" w:type="pct"/>
            <w:vMerge/>
          </w:tcPr>
          <w:p w:rsidR="00F11BF2" w:rsidRPr="003034CB" w:rsidRDefault="00F11BF2" w:rsidP="005C1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F11BF2" w:rsidRPr="003034CB" w:rsidRDefault="00F11BF2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5" w:type="pct"/>
            <w:vAlign w:val="center"/>
          </w:tcPr>
          <w:p w:rsidR="00F11BF2" w:rsidRPr="003034CB" w:rsidRDefault="00F11BF2" w:rsidP="005C1A7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Как работает Интернет</w:t>
            </w:r>
          </w:p>
        </w:tc>
        <w:tc>
          <w:tcPr>
            <w:tcW w:w="352" w:type="pct"/>
            <w:vAlign w:val="center"/>
          </w:tcPr>
          <w:p w:rsidR="00F11BF2" w:rsidRPr="003034CB" w:rsidRDefault="00F11BF2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 w:val="restart"/>
            <w:shd w:val="clear" w:color="auto" w:fill="BFBFBF"/>
            <w:vAlign w:val="center"/>
          </w:tcPr>
          <w:p w:rsidR="00F11BF2" w:rsidRPr="003034CB" w:rsidRDefault="00F11BF2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1BF2" w:rsidRPr="003034CB" w:rsidTr="00E00E82">
        <w:trPr>
          <w:trHeight w:val="261"/>
        </w:trPr>
        <w:tc>
          <w:tcPr>
            <w:tcW w:w="1410" w:type="pct"/>
            <w:vMerge/>
          </w:tcPr>
          <w:p w:rsidR="00F11BF2" w:rsidRPr="003034CB" w:rsidRDefault="00F11BF2" w:rsidP="005C1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F11BF2" w:rsidRPr="003034CB" w:rsidRDefault="00F11BF2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5" w:type="pct"/>
            <w:vAlign w:val="center"/>
          </w:tcPr>
          <w:p w:rsidR="00F11BF2" w:rsidRPr="003034CB" w:rsidRDefault="00F11BF2" w:rsidP="005C1A7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Поиск информации в Интернете</w:t>
            </w:r>
          </w:p>
        </w:tc>
        <w:tc>
          <w:tcPr>
            <w:tcW w:w="352" w:type="pct"/>
            <w:vAlign w:val="center"/>
          </w:tcPr>
          <w:p w:rsidR="00F11BF2" w:rsidRPr="003034CB" w:rsidRDefault="00F11BF2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/>
            <w:shd w:val="clear" w:color="auto" w:fill="BFBFBF"/>
            <w:vAlign w:val="center"/>
          </w:tcPr>
          <w:p w:rsidR="00F11BF2" w:rsidRPr="003034CB" w:rsidRDefault="00F11BF2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BF2" w:rsidRPr="003034CB" w:rsidTr="00E00E82">
        <w:trPr>
          <w:trHeight w:val="261"/>
        </w:trPr>
        <w:tc>
          <w:tcPr>
            <w:tcW w:w="1410" w:type="pct"/>
            <w:vMerge/>
          </w:tcPr>
          <w:p w:rsidR="00F11BF2" w:rsidRPr="003034CB" w:rsidRDefault="00F11BF2" w:rsidP="00F11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F11BF2" w:rsidRPr="003034CB" w:rsidRDefault="00F11BF2" w:rsidP="00F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5" w:type="pct"/>
            <w:vAlign w:val="center"/>
          </w:tcPr>
          <w:p w:rsidR="00F11BF2" w:rsidRPr="003034CB" w:rsidRDefault="00F11BF2" w:rsidP="00F11BF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Сетевые протоколы</w:t>
            </w:r>
          </w:p>
        </w:tc>
        <w:tc>
          <w:tcPr>
            <w:tcW w:w="352" w:type="pct"/>
            <w:vAlign w:val="center"/>
          </w:tcPr>
          <w:p w:rsidR="00F11BF2" w:rsidRPr="003034CB" w:rsidRDefault="00D44F4A" w:rsidP="00F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shd w:val="clear" w:color="auto" w:fill="BFBFBF"/>
            <w:vAlign w:val="center"/>
          </w:tcPr>
          <w:p w:rsidR="00F11BF2" w:rsidRPr="003034CB" w:rsidRDefault="00F11BF2" w:rsidP="00F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BF2" w:rsidRPr="003034CB" w:rsidTr="00D176F3">
        <w:trPr>
          <w:trHeight w:val="261"/>
        </w:trPr>
        <w:tc>
          <w:tcPr>
            <w:tcW w:w="1410" w:type="pct"/>
            <w:vMerge/>
          </w:tcPr>
          <w:p w:rsidR="00F11BF2" w:rsidRPr="003034CB" w:rsidRDefault="00F11BF2" w:rsidP="00F11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F11BF2" w:rsidRPr="003034CB" w:rsidRDefault="00F11BF2" w:rsidP="00F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75" w:type="pct"/>
          </w:tcPr>
          <w:p w:rsidR="00F11BF2" w:rsidRPr="003034CB" w:rsidRDefault="00F11BF2" w:rsidP="00F1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Сервисы Интернета</w:t>
            </w:r>
          </w:p>
        </w:tc>
        <w:tc>
          <w:tcPr>
            <w:tcW w:w="352" w:type="pct"/>
            <w:vAlign w:val="center"/>
          </w:tcPr>
          <w:p w:rsidR="00F11BF2" w:rsidRPr="003034CB" w:rsidRDefault="00D44F4A" w:rsidP="00F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shd w:val="clear" w:color="auto" w:fill="BFBFBF"/>
            <w:vAlign w:val="center"/>
          </w:tcPr>
          <w:p w:rsidR="00F11BF2" w:rsidRPr="003034CB" w:rsidRDefault="00F11BF2" w:rsidP="00F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7D" w:rsidRPr="003034CB" w:rsidTr="00E00E82">
        <w:trPr>
          <w:trHeight w:val="65"/>
        </w:trPr>
        <w:tc>
          <w:tcPr>
            <w:tcW w:w="4259" w:type="pct"/>
            <w:gridSpan w:val="3"/>
          </w:tcPr>
          <w:p w:rsidR="005C1A7D" w:rsidRPr="003034CB" w:rsidRDefault="005C1A7D" w:rsidP="005C1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41" w:type="pct"/>
            <w:gridSpan w:val="2"/>
          </w:tcPr>
          <w:p w:rsidR="005C1A7D" w:rsidRPr="003034CB" w:rsidRDefault="005C1A7D" w:rsidP="005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  <w:r w:rsidRPr="0030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F55E3F" w:rsidRDefault="00F55E3F" w:rsidP="00F55E3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  <w:sectPr w:rsidR="00F55E3F" w:rsidSect="00F55E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55E3F" w:rsidRPr="00F55E3F" w:rsidRDefault="00F55E3F" w:rsidP="00F55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>Перечень рекомендуемых учебных изданий, Интернет-ресурсов, дополнительной литературы</w:t>
      </w:r>
    </w:p>
    <w:p w:rsidR="00F55E3F" w:rsidRPr="00F55E3F" w:rsidRDefault="00F55E3F" w:rsidP="00F55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</w:p>
    <w:p w:rsidR="00F55E3F" w:rsidRPr="00F55E3F" w:rsidRDefault="00F55E3F" w:rsidP="00F55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Основные источники:</w:t>
      </w:r>
    </w:p>
    <w:p w:rsidR="00F55E3F" w:rsidRPr="00F55E3F" w:rsidRDefault="00F55E3F" w:rsidP="00F55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</w:p>
    <w:p w:rsidR="003606CB" w:rsidRPr="003606CB" w:rsidRDefault="003606CB" w:rsidP="003606CB">
      <w:pPr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3606CB">
        <w:rPr>
          <w:rFonts w:ascii="Times New Roman" w:hAnsi="Times New Roman" w:cs="Times New Roman"/>
          <w:sz w:val="24"/>
          <w:szCs w:val="24"/>
        </w:rPr>
        <w:t>Могилев А.В.Информатика ПО М.,2016.</w:t>
      </w:r>
    </w:p>
    <w:p w:rsidR="00F55E3F" w:rsidRDefault="00F55E3F" w:rsidP="00F55E3F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Просвещение/Учб//Гейн А.Г./ФГОС. Информатика. Базовый и углубленный </w:t>
      </w:r>
      <w:r w:rsidR="003606CB">
        <w:rPr>
          <w:rFonts w:ascii="Times New Roman" w:eastAsia="Arial Unicode MS" w:hAnsi="Times New Roman" w:cs="Times New Roman"/>
          <w:sz w:val="24"/>
          <w:szCs w:val="24"/>
          <w:lang w:eastAsia="ru-RU"/>
        </w:rPr>
        <w:t>уровни/2020/10</w:t>
      </w:r>
      <w:r w:rsidRPr="00F55E3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кл</w:t>
      </w:r>
    </w:p>
    <w:p w:rsidR="003606CB" w:rsidRPr="00F55E3F" w:rsidRDefault="003606CB" w:rsidP="003606CB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Просвещение/Учб//Гейн А.Г./ФГОС. Информатика. Базовый и углубленный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уровни/2020</w:t>
      </w:r>
      <w:r w:rsidRPr="00F55E3F">
        <w:rPr>
          <w:rFonts w:ascii="Times New Roman" w:eastAsia="Arial Unicode MS" w:hAnsi="Times New Roman" w:cs="Times New Roman"/>
          <w:sz w:val="24"/>
          <w:szCs w:val="24"/>
          <w:lang w:eastAsia="ru-RU"/>
        </w:rPr>
        <w:t>/11 кл</w:t>
      </w:r>
    </w:p>
    <w:p w:rsidR="00F55E3F" w:rsidRPr="00F55E3F" w:rsidRDefault="00F55E3F" w:rsidP="003606CB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55E3F" w:rsidRPr="00F55E3F" w:rsidRDefault="00F55E3F" w:rsidP="00F55E3F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</w:p>
    <w:p w:rsidR="00F55E3F" w:rsidRPr="00F55E3F" w:rsidRDefault="00F55E3F" w:rsidP="00F55E3F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Дополнительные источники </w:t>
      </w:r>
    </w:p>
    <w:p w:rsidR="00F55E3F" w:rsidRPr="00F55E3F" w:rsidRDefault="00F55E3F" w:rsidP="00F55E3F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</w:p>
    <w:p w:rsidR="00F55E3F" w:rsidRPr="00F55E3F" w:rsidRDefault="00F55E3F" w:rsidP="00F55E3F">
      <w:pPr>
        <w:numPr>
          <w:ilvl w:val="0"/>
          <w:numId w:val="44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Горячев, А.В. Практикум по информационным технологиям / А.В. Горячев, Ю.А. Шафрин. - М.: Бином, 2016.</w:t>
      </w:r>
    </w:p>
    <w:p w:rsidR="00F55E3F" w:rsidRPr="00F55E3F" w:rsidRDefault="00F55E3F" w:rsidP="00F55E3F">
      <w:pPr>
        <w:numPr>
          <w:ilvl w:val="0"/>
          <w:numId w:val="44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sz w:val="24"/>
          <w:szCs w:val="24"/>
          <w:lang w:eastAsia="ru-RU"/>
        </w:rPr>
        <w:t>Семакин, И.Г. Информатика 10 класс / И.Г. Семакин, Е.К. Хеннер. - М.: Бином. Лаборатория знаний, 2017.</w:t>
      </w:r>
    </w:p>
    <w:p w:rsidR="00F55E3F" w:rsidRPr="00F55E3F" w:rsidRDefault="00F55E3F" w:rsidP="00F55E3F">
      <w:pPr>
        <w:numPr>
          <w:ilvl w:val="0"/>
          <w:numId w:val="44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sz w:val="24"/>
          <w:szCs w:val="24"/>
          <w:lang w:eastAsia="ru-RU"/>
        </w:rPr>
        <w:t>Угринович, Н. Информатика и информационные технологии / Н. Угринович. - М.: Бином. Лаборатория знаний, 2017.</w:t>
      </w:r>
    </w:p>
    <w:p w:rsidR="00F55E3F" w:rsidRPr="00F55E3F" w:rsidRDefault="00F55E3F" w:rsidP="00F55E3F">
      <w:pPr>
        <w:numPr>
          <w:ilvl w:val="0"/>
          <w:numId w:val="44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sz w:val="24"/>
          <w:szCs w:val="24"/>
          <w:lang w:eastAsia="ru-RU"/>
        </w:rPr>
        <w:t>Федотова Е. Л. Информационные технологии в профессиональной деятельности: учеб. пособие / Е.Л. Федотова. — М.: ИД «ФОРУМ»: ИНФРА-М, 2018.</w:t>
      </w:r>
    </w:p>
    <w:p w:rsidR="00F55E3F" w:rsidRPr="00F55E3F" w:rsidRDefault="00F55E3F" w:rsidP="00F55E3F">
      <w:pPr>
        <w:numPr>
          <w:ilvl w:val="0"/>
          <w:numId w:val="44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Советов, Б. Я. Информационные технологии: учебник для СПО / Б. Я. Советов, В. В. Цехановский. — 7-е изд., пер. и доп. — М.: Издательство Юрайт, 2018</w:t>
      </w:r>
    </w:p>
    <w:p w:rsidR="00F55E3F" w:rsidRPr="00F55E3F" w:rsidRDefault="00F55E3F" w:rsidP="00F55E3F">
      <w:pPr>
        <w:numPr>
          <w:ilvl w:val="0"/>
          <w:numId w:val="44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sz w:val="24"/>
          <w:szCs w:val="24"/>
          <w:lang w:eastAsia="ru-RU"/>
        </w:rPr>
        <w:t>М. В. Информатика и информационные технологии: учебник для СПО / М. В. Гаврилов, В. А. Климов. — 4-е изд., пер. и доп. — М.: Издательство Юрайт, 2018</w:t>
      </w:r>
    </w:p>
    <w:p w:rsidR="00F55E3F" w:rsidRPr="00F55E3F" w:rsidRDefault="00F55E3F" w:rsidP="00F55E3F">
      <w:pPr>
        <w:tabs>
          <w:tab w:val="left" w:pos="916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</w:p>
    <w:p w:rsidR="00F55E3F" w:rsidRPr="00F55E3F" w:rsidRDefault="00F55E3F" w:rsidP="00F55E3F">
      <w:pPr>
        <w:tabs>
          <w:tab w:val="left" w:pos="916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Интернет-ресурсы:</w:t>
      </w:r>
    </w:p>
    <w:p w:rsidR="00F55E3F" w:rsidRPr="00F55E3F" w:rsidRDefault="00F55E3F" w:rsidP="00F55E3F">
      <w:pPr>
        <w:tabs>
          <w:tab w:val="left" w:pos="916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</w:p>
    <w:p w:rsidR="00F55E3F" w:rsidRPr="00F55E3F" w:rsidRDefault="00F55E3F" w:rsidP="00F55E3F">
      <w:pPr>
        <w:widowControl w:val="0"/>
        <w:numPr>
          <w:ilvl w:val="0"/>
          <w:numId w:val="43"/>
        </w:numPr>
        <w:tabs>
          <w:tab w:val="left" w:pos="916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sz w:val="24"/>
          <w:szCs w:val="24"/>
          <w:lang w:eastAsia="ru-RU"/>
        </w:rPr>
        <w:t>www.fcior.edu.ru (Федеральный центр информационно-образовательных ресурсов – ФЦИОР).</w:t>
      </w:r>
    </w:p>
    <w:p w:rsidR="00F55E3F" w:rsidRPr="00F55E3F" w:rsidRDefault="00F55E3F" w:rsidP="00F55E3F">
      <w:pPr>
        <w:widowControl w:val="0"/>
        <w:numPr>
          <w:ilvl w:val="0"/>
          <w:numId w:val="43"/>
        </w:numPr>
        <w:tabs>
          <w:tab w:val="left" w:pos="916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sz w:val="24"/>
          <w:szCs w:val="24"/>
          <w:lang w:eastAsia="ru-RU"/>
        </w:rPr>
        <w:t>www. school-collection. edu. ru (Единая коллекция цифровых образовательных ресурсов).</w:t>
      </w:r>
    </w:p>
    <w:p w:rsidR="00F55E3F" w:rsidRPr="00F55E3F" w:rsidRDefault="00F55E3F" w:rsidP="00F55E3F">
      <w:pPr>
        <w:widowControl w:val="0"/>
        <w:numPr>
          <w:ilvl w:val="0"/>
          <w:numId w:val="43"/>
        </w:numPr>
        <w:tabs>
          <w:tab w:val="left" w:pos="916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sz w:val="24"/>
          <w:szCs w:val="24"/>
          <w:lang w:eastAsia="ru-RU"/>
        </w:rPr>
        <w:t>www. intuit. ru/studies/courses (Открытые интернет-курсы «Интуит» по курсу «Информатика»).</w:t>
      </w:r>
    </w:p>
    <w:p w:rsidR="00F55E3F" w:rsidRPr="00F55E3F" w:rsidRDefault="00F55E3F" w:rsidP="00F55E3F">
      <w:pPr>
        <w:widowControl w:val="0"/>
        <w:numPr>
          <w:ilvl w:val="0"/>
          <w:numId w:val="43"/>
        </w:numPr>
        <w:tabs>
          <w:tab w:val="left" w:pos="916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sz w:val="24"/>
          <w:szCs w:val="24"/>
          <w:lang w:eastAsia="ru-RU"/>
        </w:rPr>
        <w:t>www. lms. iite. unesco. org (Открытые электронные курсы «ИИТО ЮНЕСКО» по информационным технологиям).</w:t>
      </w:r>
    </w:p>
    <w:p w:rsidR="00F55E3F" w:rsidRPr="00F55E3F" w:rsidRDefault="00F55E3F" w:rsidP="00F55E3F">
      <w:pPr>
        <w:widowControl w:val="0"/>
        <w:numPr>
          <w:ilvl w:val="0"/>
          <w:numId w:val="43"/>
        </w:numPr>
        <w:tabs>
          <w:tab w:val="left" w:pos="916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sz w:val="24"/>
          <w:szCs w:val="24"/>
          <w:lang w:eastAsia="ru-RU"/>
        </w:rPr>
        <w:t>http://ru. iite. unesco. org/publications (Открытая электронная библиотека «ИИТО ЮНЕСКО» по ИКТ в образовании).</w:t>
      </w:r>
    </w:p>
    <w:p w:rsidR="00F55E3F" w:rsidRPr="00F55E3F" w:rsidRDefault="00F55E3F" w:rsidP="00F55E3F">
      <w:pPr>
        <w:widowControl w:val="0"/>
        <w:numPr>
          <w:ilvl w:val="0"/>
          <w:numId w:val="43"/>
        </w:numPr>
        <w:tabs>
          <w:tab w:val="left" w:pos="916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sz w:val="24"/>
          <w:szCs w:val="24"/>
          <w:lang w:eastAsia="ru-RU"/>
        </w:rPr>
        <w:t>www.megabook. ru (Мегаэнциклопедия Кирилла и Мефодия, разделы «Наука / Математика. Кибернетика» и «Техника / Компьютеры и Интернет»).</w:t>
      </w:r>
    </w:p>
    <w:p w:rsidR="00F55E3F" w:rsidRPr="00F55E3F" w:rsidRDefault="00F55E3F" w:rsidP="00F55E3F">
      <w:pPr>
        <w:widowControl w:val="0"/>
        <w:numPr>
          <w:ilvl w:val="0"/>
          <w:numId w:val="43"/>
        </w:numPr>
        <w:tabs>
          <w:tab w:val="left" w:pos="916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sz w:val="24"/>
          <w:szCs w:val="24"/>
          <w:lang w:eastAsia="ru-RU"/>
        </w:rPr>
        <w:t>www. ict. edu. ru (портал «Информационно-коммуникационные технологии в образовании»).</w:t>
      </w:r>
    </w:p>
    <w:p w:rsidR="00F55E3F" w:rsidRPr="00F55E3F" w:rsidRDefault="00F55E3F" w:rsidP="00F55E3F">
      <w:pPr>
        <w:widowControl w:val="0"/>
        <w:numPr>
          <w:ilvl w:val="0"/>
          <w:numId w:val="43"/>
        </w:numPr>
        <w:tabs>
          <w:tab w:val="left" w:pos="916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sz w:val="24"/>
          <w:szCs w:val="24"/>
          <w:lang w:eastAsia="ru-RU"/>
        </w:rPr>
        <w:t>www. digital-edu. ru (Справочник образовательных ресурсов «Портал цифрового образования»).</w:t>
      </w:r>
    </w:p>
    <w:p w:rsidR="00F55E3F" w:rsidRPr="00F55E3F" w:rsidRDefault="00F55E3F" w:rsidP="00F55E3F">
      <w:pPr>
        <w:widowControl w:val="0"/>
        <w:numPr>
          <w:ilvl w:val="0"/>
          <w:numId w:val="43"/>
        </w:numPr>
        <w:tabs>
          <w:tab w:val="left" w:pos="916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sz w:val="24"/>
          <w:szCs w:val="24"/>
          <w:lang w:eastAsia="ru-RU"/>
        </w:rPr>
        <w:t>www. window. edu. ru (Единое окно доступа к образовательным ресурсам Российской Федерации).</w:t>
      </w:r>
    </w:p>
    <w:p w:rsidR="00F55E3F" w:rsidRPr="00F55E3F" w:rsidRDefault="00F55E3F" w:rsidP="00F55E3F">
      <w:pPr>
        <w:widowControl w:val="0"/>
        <w:numPr>
          <w:ilvl w:val="0"/>
          <w:numId w:val="43"/>
        </w:numPr>
        <w:tabs>
          <w:tab w:val="left" w:pos="916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sz w:val="24"/>
          <w:szCs w:val="24"/>
          <w:lang w:eastAsia="ru-RU"/>
        </w:rPr>
        <w:t>www. freeschool. altlinux. ru (портал Свободного программного обеспечения).</w:t>
      </w:r>
    </w:p>
    <w:p w:rsidR="00F55E3F" w:rsidRPr="00F55E3F" w:rsidRDefault="00F55E3F" w:rsidP="00F55E3F">
      <w:pPr>
        <w:widowControl w:val="0"/>
        <w:numPr>
          <w:ilvl w:val="0"/>
          <w:numId w:val="43"/>
        </w:numPr>
        <w:tabs>
          <w:tab w:val="left" w:pos="916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sz w:val="24"/>
          <w:szCs w:val="24"/>
          <w:lang w:eastAsia="ru-RU"/>
        </w:rPr>
        <w:t>www. heap. altlinux. org/issues/textbooks (учебники и пособия по Linux).</w:t>
      </w:r>
    </w:p>
    <w:p w:rsidR="00F55E3F" w:rsidRPr="00F55E3F" w:rsidRDefault="00F55E3F" w:rsidP="00F55E3F">
      <w:pPr>
        <w:widowControl w:val="0"/>
        <w:numPr>
          <w:ilvl w:val="0"/>
          <w:numId w:val="43"/>
        </w:numPr>
        <w:tabs>
          <w:tab w:val="left" w:pos="916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55E3F">
        <w:rPr>
          <w:rFonts w:ascii="Times New Roman" w:eastAsia="Arial Unicode MS" w:hAnsi="Times New Roman" w:cs="Times New Roman"/>
          <w:sz w:val="24"/>
          <w:szCs w:val="24"/>
          <w:lang w:eastAsia="ru-RU"/>
        </w:rPr>
        <w:t>www. books. altlinux. ru/altlibrary/openoffice (электронная книга «ОpenOffice. org: Теория и практика»).</w:t>
      </w:r>
    </w:p>
    <w:p w:rsidR="00F55E3F" w:rsidRDefault="00F55E3F" w:rsidP="00F55E3F"/>
    <w:sectPr w:rsidR="00F55E3F" w:rsidSect="00F55E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486" w:rsidRDefault="001D7486" w:rsidP="007F6851">
      <w:pPr>
        <w:spacing w:after="0" w:line="240" w:lineRule="auto"/>
      </w:pPr>
      <w:r>
        <w:separator/>
      </w:r>
    </w:p>
  </w:endnote>
  <w:endnote w:type="continuationSeparator" w:id="1">
    <w:p w:rsidR="001D7486" w:rsidRDefault="001D7486" w:rsidP="007F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6F3" w:rsidRDefault="00D176F3">
    <w:pPr>
      <w:pStyle w:val="a5"/>
      <w:jc w:val="center"/>
    </w:pPr>
  </w:p>
  <w:p w:rsidR="00D176F3" w:rsidRDefault="00D176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486" w:rsidRDefault="001D7486" w:rsidP="007F6851">
      <w:pPr>
        <w:spacing w:after="0" w:line="240" w:lineRule="auto"/>
      </w:pPr>
      <w:r>
        <w:separator/>
      </w:r>
    </w:p>
  </w:footnote>
  <w:footnote w:type="continuationSeparator" w:id="1">
    <w:p w:rsidR="001D7486" w:rsidRDefault="001D7486" w:rsidP="007F6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1.%1."/>
      <w:lvlJc w:val="left"/>
      <w:rPr>
        <w:rFonts w:ascii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1.%1."/>
      <w:lvlJc w:val="left"/>
      <w:rPr>
        <w:rFonts w:ascii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1.%1."/>
      <w:lvlJc w:val="left"/>
      <w:rPr>
        <w:rFonts w:ascii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1.%1."/>
      <w:lvlJc w:val="left"/>
      <w:rPr>
        <w:rFonts w:ascii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1.%1."/>
      <w:lvlJc w:val="left"/>
      <w:rPr>
        <w:rFonts w:ascii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1.%1."/>
      <w:lvlJc w:val="left"/>
      <w:rPr>
        <w:rFonts w:ascii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1.%1."/>
      <w:lvlJc w:val="left"/>
      <w:rPr>
        <w:rFonts w:ascii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1.%1."/>
      <w:lvlJc w:val="left"/>
      <w:rPr>
        <w:rFonts w:ascii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1.%1."/>
      <w:lvlJc w:val="left"/>
      <w:rPr>
        <w:rFonts w:ascii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6"/>
      <w:numFmt w:val="decimal"/>
      <w:lvlText w:val="2.%1."/>
      <w:lvlJc w:val="left"/>
      <w:rPr>
        <w:rFonts w:ascii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2.%1."/>
      <w:lvlJc w:val="left"/>
      <w:rPr>
        <w:rFonts w:ascii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2.%1."/>
      <w:lvlJc w:val="left"/>
      <w:rPr>
        <w:rFonts w:ascii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2.%1."/>
      <w:lvlJc w:val="left"/>
      <w:rPr>
        <w:rFonts w:ascii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2.%1."/>
      <w:lvlJc w:val="left"/>
      <w:rPr>
        <w:rFonts w:ascii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2.%1."/>
      <w:lvlJc w:val="left"/>
      <w:rPr>
        <w:rFonts w:ascii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2.%1."/>
      <w:lvlJc w:val="left"/>
      <w:rPr>
        <w:rFonts w:ascii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2.%1."/>
      <w:lvlJc w:val="left"/>
      <w:rPr>
        <w:rFonts w:ascii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2.%1."/>
      <w:lvlJc w:val="left"/>
      <w:rPr>
        <w:rFonts w:ascii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6">
    <w:nsid w:val="00AE4E59"/>
    <w:multiLevelType w:val="hybridMultilevel"/>
    <w:tmpl w:val="F9026306"/>
    <w:lvl w:ilvl="0" w:tplc="A2E0D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D679A9"/>
    <w:multiLevelType w:val="multilevel"/>
    <w:tmpl w:val="111CA32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30C182B"/>
    <w:multiLevelType w:val="hybridMultilevel"/>
    <w:tmpl w:val="72965046"/>
    <w:lvl w:ilvl="0" w:tplc="F88E17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5694AC6"/>
    <w:multiLevelType w:val="hybridMultilevel"/>
    <w:tmpl w:val="BED0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EA788F"/>
    <w:multiLevelType w:val="multilevel"/>
    <w:tmpl w:val="AF0002A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C496D9C"/>
    <w:multiLevelType w:val="hybridMultilevel"/>
    <w:tmpl w:val="B74EE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C56023"/>
    <w:multiLevelType w:val="hybridMultilevel"/>
    <w:tmpl w:val="CED2F40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8F77AD"/>
    <w:multiLevelType w:val="hybridMultilevel"/>
    <w:tmpl w:val="1374B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14F656E4"/>
    <w:multiLevelType w:val="hybridMultilevel"/>
    <w:tmpl w:val="62083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1A3675"/>
    <w:multiLevelType w:val="hybridMultilevel"/>
    <w:tmpl w:val="CC6C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6BA05D1"/>
    <w:multiLevelType w:val="hybridMultilevel"/>
    <w:tmpl w:val="BD38A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5A606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1FDA23A7"/>
    <w:multiLevelType w:val="hybridMultilevel"/>
    <w:tmpl w:val="6D78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27A5291"/>
    <w:multiLevelType w:val="multilevel"/>
    <w:tmpl w:val="828C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76B6B79"/>
    <w:multiLevelType w:val="hybridMultilevel"/>
    <w:tmpl w:val="AB4CF98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CCF3C92"/>
    <w:multiLevelType w:val="hybridMultilevel"/>
    <w:tmpl w:val="F0E65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5B4431"/>
    <w:multiLevelType w:val="hybridMultilevel"/>
    <w:tmpl w:val="9970C1D0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6932F44"/>
    <w:multiLevelType w:val="hybridMultilevel"/>
    <w:tmpl w:val="1FBCC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F16FE6"/>
    <w:multiLevelType w:val="hybridMultilevel"/>
    <w:tmpl w:val="43A6C57E"/>
    <w:lvl w:ilvl="0" w:tplc="A2E0D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16E09"/>
    <w:multiLevelType w:val="multilevel"/>
    <w:tmpl w:val="24C60204"/>
    <w:lvl w:ilvl="0">
      <w:start w:val="1"/>
      <w:numFmt w:val="decimal"/>
      <w:lvlText w:val="%1."/>
      <w:lvlJc w:val="left"/>
      <w:pPr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7">
    <w:nsid w:val="51C94842"/>
    <w:multiLevelType w:val="hybridMultilevel"/>
    <w:tmpl w:val="6D78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3B70C2"/>
    <w:multiLevelType w:val="hybridMultilevel"/>
    <w:tmpl w:val="C8E4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380483"/>
    <w:multiLevelType w:val="hybridMultilevel"/>
    <w:tmpl w:val="AD869D8E"/>
    <w:lvl w:ilvl="0" w:tplc="ABE613BE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  <w:rPr>
        <w:rFonts w:cs="Times New Roman"/>
      </w:rPr>
    </w:lvl>
  </w:abstractNum>
  <w:abstractNum w:abstractNumId="30">
    <w:nsid w:val="59B24586"/>
    <w:multiLevelType w:val="hybridMultilevel"/>
    <w:tmpl w:val="9BC6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FA48A5"/>
    <w:multiLevelType w:val="hybridMultilevel"/>
    <w:tmpl w:val="6D78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0B7331"/>
    <w:multiLevelType w:val="hybridMultilevel"/>
    <w:tmpl w:val="23DF00E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692C042C"/>
    <w:multiLevelType w:val="hybridMultilevel"/>
    <w:tmpl w:val="957C2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80ED6"/>
    <w:multiLevelType w:val="hybridMultilevel"/>
    <w:tmpl w:val="AF12E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CF61DC"/>
    <w:multiLevelType w:val="hybridMultilevel"/>
    <w:tmpl w:val="07FA57C4"/>
    <w:lvl w:ilvl="0" w:tplc="B67EB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B1075"/>
    <w:multiLevelType w:val="hybridMultilevel"/>
    <w:tmpl w:val="F3A8F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812C4"/>
    <w:multiLevelType w:val="hybridMultilevel"/>
    <w:tmpl w:val="279E4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1F4A81"/>
    <w:multiLevelType w:val="hybridMultilevel"/>
    <w:tmpl w:val="E952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27633F"/>
    <w:multiLevelType w:val="multilevel"/>
    <w:tmpl w:val="4EF22D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60F6497"/>
    <w:multiLevelType w:val="hybridMultilevel"/>
    <w:tmpl w:val="70944482"/>
    <w:lvl w:ilvl="0" w:tplc="E1AC284C">
      <w:start w:val="84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C4228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2">
    <w:nsid w:val="7DB318B1"/>
    <w:multiLevelType w:val="hybridMultilevel"/>
    <w:tmpl w:val="05B0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BB112C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4"/>
  </w:num>
  <w:num w:numId="9">
    <w:abstractNumId w:val="15"/>
  </w:num>
  <w:num w:numId="10">
    <w:abstractNumId w:val="38"/>
  </w:num>
  <w:num w:numId="11">
    <w:abstractNumId w:val="24"/>
  </w:num>
  <w:num w:numId="12">
    <w:abstractNumId w:val="31"/>
  </w:num>
  <w:num w:numId="13">
    <w:abstractNumId w:val="17"/>
  </w:num>
  <w:num w:numId="14">
    <w:abstractNumId w:val="19"/>
  </w:num>
  <w:num w:numId="15">
    <w:abstractNumId w:val="11"/>
  </w:num>
  <w:num w:numId="16">
    <w:abstractNumId w:val="27"/>
  </w:num>
  <w:num w:numId="17">
    <w:abstractNumId w:val="28"/>
  </w:num>
  <w:num w:numId="18">
    <w:abstractNumId w:val="13"/>
  </w:num>
  <w:num w:numId="19">
    <w:abstractNumId w:val="16"/>
  </w:num>
  <w:num w:numId="20">
    <w:abstractNumId w:val="22"/>
  </w:num>
  <w:num w:numId="21">
    <w:abstractNumId w:val="42"/>
  </w:num>
  <w:num w:numId="22">
    <w:abstractNumId w:val="33"/>
  </w:num>
  <w:num w:numId="23">
    <w:abstractNumId w:val="34"/>
  </w:num>
  <w:num w:numId="24">
    <w:abstractNumId w:val="30"/>
  </w:num>
  <w:num w:numId="25">
    <w:abstractNumId w:val="37"/>
  </w:num>
  <w:num w:numId="26">
    <w:abstractNumId w:val="8"/>
  </w:num>
  <w:num w:numId="27">
    <w:abstractNumId w:val="12"/>
  </w:num>
  <w:num w:numId="28">
    <w:abstractNumId w:val="39"/>
  </w:num>
  <w:num w:numId="29">
    <w:abstractNumId w:val="10"/>
  </w:num>
  <w:num w:numId="30">
    <w:abstractNumId w:val="7"/>
  </w:num>
  <w:num w:numId="31">
    <w:abstractNumId w:val="41"/>
  </w:num>
  <w:num w:numId="32">
    <w:abstractNumId w:val="43"/>
  </w:num>
  <w:num w:numId="33">
    <w:abstractNumId w:val="40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6"/>
  </w:num>
  <w:num w:numId="41">
    <w:abstractNumId w:val="18"/>
  </w:num>
  <w:num w:numId="42">
    <w:abstractNumId w:val="36"/>
  </w:num>
  <w:num w:numId="43">
    <w:abstractNumId w:val="9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66B"/>
    <w:rsid w:val="000414C1"/>
    <w:rsid w:val="00063E05"/>
    <w:rsid w:val="000B7C8A"/>
    <w:rsid w:val="000E15E0"/>
    <w:rsid w:val="00101673"/>
    <w:rsid w:val="00132DB6"/>
    <w:rsid w:val="00172D9B"/>
    <w:rsid w:val="00185E3D"/>
    <w:rsid w:val="001D7486"/>
    <w:rsid w:val="001E275B"/>
    <w:rsid w:val="00234BBE"/>
    <w:rsid w:val="00240236"/>
    <w:rsid w:val="00244E8B"/>
    <w:rsid w:val="0024666B"/>
    <w:rsid w:val="00262403"/>
    <w:rsid w:val="00284814"/>
    <w:rsid w:val="00290634"/>
    <w:rsid w:val="002C1471"/>
    <w:rsid w:val="002C7CB2"/>
    <w:rsid w:val="002E10B3"/>
    <w:rsid w:val="002E380E"/>
    <w:rsid w:val="002E3F73"/>
    <w:rsid w:val="002F47C2"/>
    <w:rsid w:val="00300F79"/>
    <w:rsid w:val="003034CB"/>
    <w:rsid w:val="003114E7"/>
    <w:rsid w:val="003606CB"/>
    <w:rsid w:val="00360974"/>
    <w:rsid w:val="003619CD"/>
    <w:rsid w:val="003979ED"/>
    <w:rsid w:val="003B4994"/>
    <w:rsid w:val="003D2263"/>
    <w:rsid w:val="003E7CA5"/>
    <w:rsid w:val="004338BA"/>
    <w:rsid w:val="00444493"/>
    <w:rsid w:val="004723A9"/>
    <w:rsid w:val="004B2CC9"/>
    <w:rsid w:val="004C2411"/>
    <w:rsid w:val="004D3D42"/>
    <w:rsid w:val="004F7C2B"/>
    <w:rsid w:val="0050273A"/>
    <w:rsid w:val="00525CD9"/>
    <w:rsid w:val="00534649"/>
    <w:rsid w:val="00541619"/>
    <w:rsid w:val="00542763"/>
    <w:rsid w:val="00567945"/>
    <w:rsid w:val="00577719"/>
    <w:rsid w:val="0059661D"/>
    <w:rsid w:val="005A5CF7"/>
    <w:rsid w:val="005B031D"/>
    <w:rsid w:val="005B3BDA"/>
    <w:rsid w:val="005C1A7D"/>
    <w:rsid w:val="005D281A"/>
    <w:rsid w:val="005F07FE"/>
    <w:rsid w:val="005F1579"/>
    <w:rsid w:val="006008E6"/>
    <w:rsid w:val="00625897"/>
    <w:rsid w:val="00635352"/>
    <w:rsid w:val="0065108B"/>
    <w:rsid w:val="0065246C"/>
    <w:rsid w:val="006879B0"/>
    <w:rsid w:val="00691E4B"/>
    <w:rsid w:val="006C32CA"/>
    <w:rsid w:val="006D50C4"/>
    <w:rsid w:val="00726113"/>
    <w:rsid w:val="007536A8"/>
    <w:rsid w:val="00784378"/>
    <w:rsid w:val="00795845"/>
    <w:rsid w:val="007E51C9"/>
    <w:rsid w:val="007F6851"/>
    <w:rsid w:val="00803AA1"/>
    <w:rsid w:val="00841ADD"/>
    <w:rsid w:val="00871583"/>
    <w:rsid w:val="00874E96"/>
    <w:rsid w:val="00876274"/>
    <w:rsid w:val="008A1418"/>
    <w:rsid w:val="008A163F"/>
    <w:rsid w:val="008B6577"/>
    <w:rsid w:val="008C0309"/>
    <w:rsid w:val="00902037"/>
    <w:rsid w:val="009142A8"/>
    <w:rsid w:val="00933EB9"/>
    <w:rsid w:val="00944967"/>
    <w:rsid w:val="009451BC"/>
    <w:rsid w:val="00964F5B"/>
    <w:rsid w:val="00971DF0"/>
    <w:rsid w:val="009862C3"/>
    <w:rsid w:val="009A2848"/>
    <w:rsid w:val="009B39CE"/>
    <w:rsid w:val="009C3F51"/>
    <w:rsid w:val="009D7722"/>
    <w:rsid w:val="00A06BB2"/>
    <w:rsid w:val="00A266EA"/>
    <w:rsid w:val="00A309AC"/>
    <w:rsid w:val="00A45F6D"/>
    <w:rsid w:val="00A54739"/>
    <w:rsid w:val="00A87651"/>
    <w:rsid w:val="00AB60ED"/>
    <w:rsid w:val="00AD23A4"/>
    <w:rsid w:val="00B0488C"/>
    <w:rsid w:val="00B068F6"/>
    <w:rsid w:val="00B177A4"/>
    <w:rsid w:val="00B20253"/>
    <w:rsid w:val="00B4223A"/>
    <w:rsid w:val="00B52C66"/>
    <w:rsid w:val="00B5632F"/>
    <w:rsid w:val="00B779D6"/>
    <w:rsid w:val="00B878DD"/>
    <w:rsid w:val="00BA0DCD"/>
    <w:rsid w:val="00C0257F"/>
    <w:rsid w:val="00C20FAC"/>
    <w:rsid w:val="00C42C94"/>
    <w:rsid w:val="00C43245"/>
    <w:rsid w:val="00CE468B"/>
    <w:rsid w:val="00D176F3"/>
    <w:rsid w:val="00D44F4A"/>
    <w:rsid w:val="00D46C22"/>
    <w:rsid w:val="00D51486"/>
    <w:rsid w:val="00D55D27"/>
    <w:rsid w:val="00D904DE"/>
    <w:rsid w:val="00D947AB"/>
    <w:rsid w:val="00DA47AC"/>
    <w:rsid w:val="00DB52A7"/>
    <w:rsid w:val="00DE5C76"/>
    <w:rsid w:val="00DF5E6E"/>
    <w:rsid w:val="00E00E82"/>
    <w:rsid w:val="00E5713C"/>
    <w:rsid w:val="00E64121"/>
    <w:rsid w:val="00E76C48"/>
    <w:rsid w:val="00E92CA7"/>
    <w:rsid w:val="00EC22F4"/>
    <w:rsid w:val="00ED2834"/>
    <w:rsid w:val="00ED39E5"/>
    <w:rsid w:val="00ED6D32"/>
    <w:rsid w:val="00F10CAD"/>
    <w:rsid w:val="00F11BF2"/>
    <w:rsid w:val="00F43681"/>
    <w:rsid w:val="00F55E3F"/>
    <w:rsid w:val="00F769F5"/>
    <w:rsid w:val="00F83D23"/>
    <w:rsid w:val="00F83EF4"/>
    <w:rsid w:val="00FD1B52"/>
    <w:rsid w:val="00FD2823"/>
    <w:rsid w:val="00FD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F4"/>
  </w:style>
  <w:style w:type="paragraph" w:styleId="1">
    <w:name w:val="heading 1"/>
    <w:basedOn w:val="a"/>
    <w:next w:val="a"/>
    <w:link w:val="10"/>
    <w:uiPriority w:val="99"/>
    <w:qFormat/>
    <w:rsid w:val="00F55E3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851"/>
  </w:style>
  <w:style w:type="paragraph" w:styleId="a5">
    <w:name w:val="footer"/>
    <w:basedOn w:val="a"/>
    <w:link w:val="a6"/>
    <w:uiPriority w:val="99"/>
    <w:unhideWhenUsed/>
    <w:rsid w:val="007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851"/>
  </w:style>
  <w:style w:type="character" w:customStyle="1" w:styleId="10">
    <w:name w:val="Заголовок 1 Знак"/>
    <w:basedOn w:val="a0"/>
    <w:link w:val="1"/>
    <w:uiPriority w:val="99"/>
    <w:rsid w:val="00F55E3F"/>
    <w:rPr>
      <w:rFonts w:ascii="Times New Roman" w:eastAsia="Arial Unicode MS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55E3F"/>
  </w:style>
  <w:style w:type="character" w:styleId="a7">
    <w:name w:val="Hyperlink"/>
    <w:basedOn w:val="a0"/>
    <w:uiPriority w:val="99"/>
    <w:rsid w:val="00F55E3F"/>
    <w:rPr>
      <w:rFonts w:cs="Times New Roman"/>
      <w:color w:val="0066CC"/>
      <w:u w:val="single"/>
    </w:rPr>
  </w:style>
  <w:style w:type="character" w:customStyle="1" w:styleId="a8">
    <w:name w:val="Сноска_"/>
    <w:link w:val="12"/>
    <w:uiPriority w:val="99"/>
    <w:locked/>
    <w:rsid w:val="00F55E3F"/>
    <w:rPr>
      <w:rFonts w:ascii="Bookman Old Style" w:hAnsi="Bookman Old Style"/>
      <w:sz w:val="16"/>
      <w:shd w:val="clear" w:color="auto" w:fill="FFFFFF"/>
    </w:rPr>
  </w:style>
  <w:style w:type="character" w:customStyle="1" w:styleId="a9">
    <w:name w:val="Сноска"/>
    <w:uiPriority w:val="99"/>
    <w:rsid w:val="00F55E3F"/>
  </w:style>
  <w:style w:type="character" w:customStyle="1" w:styleId="2">
    <w:name w:val="Сноска2"/>
    <w:uiPriority w:val="99"/>
    <w:rsid w:val="00F55E3F"/>
  </w:style>
  <w:style w:type="character" w:customStyle="1" w:styleId="9">
    <w:name w:val="Основной текст (9)_"/>
    <w:link w:val="91"/>
    <w:uiPriority w:val="99"/>
    <w:locked/>
    <w:rsid w:val="00F55E3F"/>
    <w:rPr>
      <w:rFonts w:ascii="Bookman Old Style" w:hAnsi="Bookman Old Style"/>
      <w:b/>
      <w:sz w:val="14"/>
      <w:shd w:val="clear" w:color="auto" w:fill="FFFFFF"/>
    </w:rPr>
  </w:style>
  <w:style w:type="character" w:customStyle="1" w:styleId="90">
    <w:name w:val="Основной текст (9)"/>
    <w:uiPriority w:val="99"/>
    <w:rsid w:val="00F55E3F"/>
  </w:style>
  <w:style w:type="character" w:customStyle="1" w:styleId="20">
    <w:name w:val="Основной текст (2)_"/>
    <w:link w:val="21"/>
    <w:uiPriority w:val="99"/>
    <w:locked/>
    <w:rsid w:val="00F55E3F"/>
    <w:rPr>
      <w:rFonts w:ascii="Franklin Gothic Medium" w:hAnsi="Franklin Gothic Medium"/>
      <w:b/>
      <w:sz w:val="45"/>
      <w:shd w:val="clear" w:color="auto" w:fill="FFFFFF"/>
    </w:rPr>
  </w:style>
  <w:style w:type="character" w:customStyle="1" w:styleId="22">
    <w:name w:val="Основной текст (2)"/>
    <w:uiPriority w:val="99"/>
    <w:rsid w:val="00F55E3F"/>
  </w:style>
  <w:style w:type="character" w:customStyle="1" w:styleId="3">
    <w:name w:val="Основной текст (3)_"/>
    <w:link w:val="31"/>
    <w:uiPriority w:val="99"/>
    <w:locked/>
    <w:rsid w:val="00F55E3F"/>
    <w:rPr>
      <w:rFonts w:ascii="Franklin Gothic Medium" w:hAnsi="Franklin Gothic Medium"/>
      <w:sz w:val="28"/>
      <w:shd w:val="clear" w:color="auto" w:fill="FFFFFF"/>
    </w:rPr>
  </w:style>
  <w:style w:type="character" w:customStyle="1" w:styleId="30">
    <w:name w:val="Основной текст (3)"/>
    <w:uiPriority w:val="99"/>
    <w:rsid w:val="00F55E3F"/>
  </w:style>
  <w:style w:type="character" w:customStyle="1" w:styleId="4">
    <w:name w:val="Основной текст (4)_"/>
    <w:link w:val="41"/>
    <w:uiPriority w:val="99"/>
    <w:locked/>
    <w:rsid w:val="00F55E3F"/>
    <w:rPr>
      <w:rFonts w:ascii="Bookman Old Style" w:hAnsi="Bookman Old Style"/>
      <w:i/>
      <w:sz w:val="18"/>
      <w:shd w:val="clear" w:color="auto" w:fill="FFFFFF"/>
    </w:rPr>
  </w:style>
  <w:style w:type="character" w:customStyle="1" w:styleId="40">
    <w:name w:val="Основной текст (4)"/>
    <w:uiPriority w:val="99"/>
    <w:rsid w:val="00F55E3F"/>
  </w:style>
  <w:style w:type="character" w:customStyle="1" w:styleId="46">
    <w:name w:val="Основной текст (4)6"/>
    <w:uiPriority w:val="99"/>
    <w:rsid w:val="00F55E3F"/>
    <w:rPr>
      <w:rFonts w:ascii="Bookman Old Style" w:hAnsi="Bookman Old Style"/>
      <w:i/>
      <w:noProof/>
      <w:spacing w:val="0"/>
      <w:sz w:val="18"/>
    </w:rPr>
  </w:style>
  <w:style w:type="character" w:customStyle="1" w:styleId="6">
    <w:name w:val="Основной текст Знак6"/>
    <w:uiPriority w:val="99"/>
    <w:semiHidden/>
    <w:rsid w:val="00F55E3F"/>
    <w:rPr>
      <w:color w:val="000000"/>
      <w:sz w:val="24"/>
    </w:rPr>
  </w:style>
  <w:style w:type="paragraph" w:styleId="aa">
    <w:name w:val="Body Text"/>
    <w:basedOn w:val="a"/>
    <w:link w:val="ab"/>
    <w:uiPriority w:val="99"/>
    <w:rsid w:val="00F55E3F"/>
    <w:pPr>
      <w:shd w:val="clear" w:color="auto" w:fill="FFFFFF"/>
      <w:spacing w:before="3540" w:after="0" w:line="317" w:lineRule="exact"/>
      <w:ind w:hanging="460"/>
      <w:jc w:val="center"/>
    </w:pPr>
    <w:rPr>
      <w:rFonts w:ascii="Bookman Old Style" w:eastAsia="Arial Unicode MS" w:hAnsi="Bookman Old Style" w:cs="Bookman Old Style"/>
      <w:sz w:val="18"/>
      <w:szCs w:val="1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F55E3F"/>
    <w:rPr>
      <w:rFonts w:ascii="Bookman Old Style" w:eastAsia="Arial Unicode MS" w:hAnsi="Bookman Old Style" w:cs="Bookman Old Style"/>
      <w:sz w:val="18"/>
      <w:szCs w:val="18"/>
      <w:shd w:val="clear" w:color="auto" w:fill="FFFFFF"/>
      <w:lang w:eastAsia="ru-RU"/>
    </w:rPr>
  </w:style>
  <w:style w:type="character" w:customStyle="1" w:styleId="5">
    <w:name w:val="Основной текст Знак5"/>
    <w:uiPriority w:val="99"/>
    <w:semiHidden/>
    <w:rsid w:val="00F55E3F"/>
    <w:rPr>
      <w:color w:val="000000"/>
      <w:sz w:val="24"/>
    </w:rPr>
  </w:style>
  <w:style w:type="character" w:customStyle="1" w:styleId="42">
    <w:name w:val="Основной текст Знак4"/>
    <w:uiPriority w:val="99"/>
    <w:semiHidden/>
    <w:rsid w:val="00F55E3F"/>
    <w:rPr>
      <w:color w:val="000000"/>
      <w:sz w:val="24"/>
    </w:rPr>
  </w:style>
  <w:style w:type="character" w:customStyle="1" w:styleId="32">
    <w:name w:val="Основной текст Знак3"/>
    <w:uiPriority w:val="99"/>
    <w:semiHidden/>
    <w:rsid w:val="00F55E3F"/>
    <w:rPr>
      <w:color w:val="000000"/>
      <w:sz w:val="24"/>
    </w:rPr>
  </w:style>
  <w:style w:type="character" w:customStyle="1" w:styleId="23">
    <w:name w:val="Основной текст Знак2"/>
    <w:uiPriority w:val="99"/>
    <w:semiHidden/>
    <w:rsid w:val="00F55E3F"/>
    <w:rPr>
      <w:color w:val="000000"/>
      <w:sz w:val="24"/>
    </w:rPr>
  </w:style>
  <w:style w:type="character" w:customStyle="1" w:styleId="FranklinGothicMedium">
    <w:name w:val="Основной текст + Franklin Gothic Medium"/>
    <w:aliases w:val="9,5 pt"/>
    <w:uiPriority w:val="99"/>
    <w:rsid w:val="00F55E3F"/>
    <w:rPr>
      <w:rFonts w:ascii="Franklin Gothic Medium" w:hAnsi="Franklin Gothic Medium"/>
      <w:color w:val="000000"/>
      <w:spacing w:val="0"/>
      <w:sz w:val="19"/>
    </w:rPr>
  </w:style>
  <w:style w:type="character" w:customStyle="1" w:styleId="50">
    <w:name w:val="Основной текст (5)_"/>
    <w:link w:val="51"/>
    <w:uiPriority w:val="99"/>
    <w:locked/>
    <w:rsid w:val="00F55E3F"/>
    <w:rPr>
      <w:rFonts w:ascii="Franklin Gothic Medium" w:hAnsi="Franklin Gothic Medium"/>
      <w:sz w:val="19"/>
      <w:shd w:val="clear" w:color="auto" w:fill="FFFFFF"/>
    </w:rPr>
  </w:style>
  <w:style w:type="character" w:customStyle="1" w:styleId="52">
    <w:name w:val="Основной текст (5)"/>
    <w:uiPriority w:val="99"/>
    <w:rsid w:val="00F55E3F"/>
  </w:style>
  <w:style w:type="character" w:customStyle="1" w:styleId="5BookmanOldStyle">
    <w:name w:val="Основной текст (5) + Bookman Old Style"/>
    <w:aliases w:val="8 pt"/>
    <w:uiPriority w:val="99"/>
    <w:rsid w:val="00F55E3F"/>
    <w:rPr>
      <w:rFonts w:ascii="Bookman Old Style" w:hAnsi="Bookman Old Style"/>
      <w:spacing w:val="0"/>
      <w:sz w:val="16"/>
    </w:rPr>
  </w:style>
  <w:style w:type="character" w:customStyle="1" w:styleId="60">
    <w:name w:val="Основной текст (6)_"/>
    <w:link w:val="61"/>
    <w:uiPriority w:val="99"/>
    <w:locked/>
    <w:rsid w:val="00F55E3F"/>
    <w:rPr>
      <w:rFonts w:ascii="Bookman Old Style" w:hAnsi="Bookman Old Style"/>
      <w:sz w:val="16"/>
      <w:shd w:val="clear" w:color="auto" w:fill="FFFFFF"/>
    </w:rPr>
  </w:style>
  <w:style w:type="character" w:customStyle="1" w:styleId="62pt">
    <w:name w:val="Основной текст (6) + Интервал 2 pt"/>
    <w:uiPriority w:val="99"/>
    <w:rsid w:val="00F55E3F"/>
    <w:rPr>
      <w:rFonts w:ascii="Bookman Old Style" w:hAnsi="Bookman Old Style"/>
      <w:spacing w:val="40"/>
      <w:sz w:val="16"/>
    </w:rPr>
  </w:style>
  <w:style w:type="character" w:customStyle="1" w:styleId="62pt1">
    <w:name w:val="Основной текст (6) + Интервал 2 pt1"/>
    <w:uiPriority w:val="99"/>
    <w:rsid w:val="00F55E3F"/>
    <w:rPr>
      <w:rFonts w:ascii="Bookman Old Style" w:hAnsi="Bookman Old Style"/>
      <w:spacing w:val="40"/>
      <w:sz w:val="16"/>
    </w:rPr>
  </w:style>
  <w:style w:type="character" w:customStyle="1" w:styleId="69pt">
    <w:name w:val="Основной текст (6) + 9 pt"/>
    <w:aliases w:val="Курсив"/>
    <w:uiPriority w:val="99"/>
    <w:rsid w:val="00F55E3F"/>
    <w:rPr>
      <w:rFonts w:ascii="Bookman Old Style" w:hAnsi="Bookman Old Style"/>
      <w:i/>
      <w:spacing w:val="0"/>
      <w:sz w:val="18"/>
    </w:rPr>
  </w:style>
  <w:style w:type="character" w:customStyle="1" w:styleId="62">
    <w:name w:val="Основной текст (6)"/>
    <w:uiPriority w:val="99"/>
    <w:rsid w:val="00F55E3F"/>
  </w:style>
  <w:style w:type="character" w:customStyle="1" w:styleId="7">
    <w:name w:val="Основной текст (7)_"/>
    <w:link w:val="71"/>
    <w:uiPriority w:val="99"/>
    <w:locked/>
    <w:rsid w:val="00F55E3F"/>
    <w:rPr>
      <w:rFonts w:ascii="Bookman Old Style" w:hAnsi="Bookman Old Style"/>
      <w:b/>
      <w:sz w:val="18"/>
      <w:shd w:val="clear" w:color="auto" w:fill="FFFFFF"/>
    </w:rPr>
  </w:style>
  <w:style w:type="character" w:customStyle="1" w:styleId="70">
    <w:name w:val="Основной текст (7)"/>
    <w:uiPriority w:val="99"/>
    <w:rsid w:val="00F55E3F"/>
  </w:style>
  <w:style w:type="character" w:customStyle="1" w:styleId="45">
    <w:name w:val="Основной текст (4)5"/>
    <w:uiPriority w:val="99"/>
    <w:rsid w:val="00F55E3F"/>
  </w:style>
  <w:style w:type="character" w:customStyle="1" w:styleId="8">
    <w:name w:val="Основной текст (8)_"/>
    <w:link w:val="81"/>
    <w:uiPriority w:val="99"/>
    <w:locked/>
    <w:rsid w:val="00F55E3F"/>
    <w:rPr>
      <w:rFonts w:ascii="Bookman Old Style" w:hAnsi="Bookman Old Style"/>
      <w:sz w:val="16"/>
      <w:shd w:val="clear" w:color="auto" w:fill="FFFFFF"/>
    </w:rPr>
  </w:style>
  <w:style w:type="character" w:customStyle="1" w:styleId="80">
    <w:name w:val="Основной текст (8)"/>
    <w:uiPriority w:val="99"/>
    <w:rsid w:val="00F55E3F"/>
  </w:style>
  <w:style w:type="character" w:customStyle="1" w:styleId="24">
    <w:name w:val="Заголовок №2_"/>
    <w:link w:val="210"/>
    <w:uiPriority w:val="99"/>
    <w:locked/>
    <w:rsid w:val="00F55E3F"/>
    <w:rPr>
      <w:rFonts w:ascii="Franklin Gothic Medium" w:hAnsi="Franklin Gothic Medium"/>
      <w:b/>
      <w:sz w:val="36"/>
      <w:shd w:val="clear" w:color="auto" w:fill="FFFFFF"/>
    </w:rPr>
  </w:style>
  <w:style w:type="character" w:customStyle="1" w:styleId="25">
    <w:name w:val="Заголовок №2"/>
    <w:uiPriority w:val="99"/>
    <w:rsid w:val="00F55E3F"/>
  </w:style>
  <w:style w:type="character" w:customStyle="1" w:styleId="13">
    <w:name w:val="Оглавление 1 Знак"/>
    <w:link w:val="14"/>
    <w:uiPriority w:val="99"/>
    <w:locked/>
    <w:rsid w:val="00F55E3F"/>
    <w:rPr>
      <w:rFonts w:ascii="Bookman Old Style" w:hAnsi="Bookman Old Style"/>
      <w:sz w:val="18"/>
      <w:shd w:val="clear" w:color="auto" w:fill="FFFFFF"/>
    </w:rPr>
  </w:style>
  <w:style w:type="character" w:customStyle="1" w:styleId="26">
    <w:name w:val="Оглавление2"/>
    <w:uiPriority w:val="99"/>
    <w:rsid w:val="00F55E3F"/>
  </w:style>
  <w:style w:type="character" w:customStyle="1" w:styleId="15">
    <w:name w:val="Оглавление1"/>
    <w:uiPriority w:val="99"/>
    <w:rsid w:val="00F55E3F"/>
    <w:rPr>
      <w:rFonts w:ascii="Bookman Old Style" w:hAnsi="Bookman Old Style"/>
      <w:noProof/>
      <w:spacing w:val="0"/>
      <w:sz w:val="18"/>
    </w:rPr>
  </w:style>
  <w:style w:type="character" w:customStyle="1" w:styleId="16">
    <w:name w:val="Заголовок №1_"/>
    <w:link w:val="110"/>
    <w:uiPriority w:val="99"/>
    <w:locked/>
    <w:rsid w:val="00F55E3F"/>
    <w:rPr>
      <w:rFonts w:ascii="Franklin Gothic Medium" w:hAnsi="Franklin Gothic Medium"/>
      <w:b/>
      <w:smallCaps/>
      <w:sz w:val="45"/>
      <w:shd w:val="clear" w:color="auto" w:fill="FFFFFF"/>
    </w:rPr>
  </w:style>
  <w:style w:type="character" w:customStyle="1" w:styleId="17">
    <w:name w:val="Заголовок №1"/>
    <w:uiPriority w:val="99"/>
    <w:rsid w:val="00F55E3F"/>
  </w:style>
  <w:style w:type="character" w:customStyle="1" w:styleId="ac">
    <w:name w:val="Основной текст + Полужирный"/>
    <w:uiPriority w:val="99"/>
    <w:rsid w:val="00F55E3F"/>
    <w:rPr>
      <w:rFonts w:ascii="Bookman Old Style" w:hAnsi="Bookman Old Style"/>
      <w:b/>
      <w:color w:val="000000"/>
      <w:spacing w:val="0"/>
      <w:sz w:val="18"/>
    </w:rPr>
  </w:style>
  <w:style w:type="character" w:customStyle="1" w:styleId="520">
    <w:name w:val="Заголовок №5 (2)_"/>
    <w:link w:val="521"/>
    <w:uiPriority w:val="99"/>
    <w:locked/>
    <w:rsid w:val="00F55E3F"/>
    <w:rPr>
      <w:rFonts w:ascii="Franklin Gothic Medium" w:hAnsi="Franklin Gothic Medium"/>
      <w:sz w:val="28"/>
      <w:shd w:val="clear" w:color="auto" w:fill="FFFFFF"/>
    </w:rPr>
  </w:style>
  <w:style w:type="character" w:customStyle="1" w:styleId="522">
    <w:name w:val="Заголовок №5 (2)"/>
    <w:uiPriority w:val="99"/>
    <w:rsid w:val="00F55E3F"/>
  </w:style>
  <w:style w:type="character" w:customStyle="1" w:styleId="ad">
    <w:name w:val="Колонтитул_"/>
    <w:link w:val="ae"/>
    <w:uiPriority w:val="99"/>
    <w:locked/>
    <w:rsid w:val="00F55E3F"/>
    <w:rPr>
      <w:rFonts w:ascii="Times New Roman" w:hAnsi="Times New Roman"/>
      <w:sz w:val="20"/>
      <w:shd w:val="clear" w:color="auto" w:fill="FFFFFF"/>
    </w:rPr>
  </w:style>
  <w:style w:type="character" w:customStyle="1" w:styleId="BookmanOldStyle">
    <w:name w:val="Колонтитул + Bookman Old Style"/>
    <w:aliases w:val="11,5 pt2"/>
    <w:uiPriority w:val="99"/>
    <w:rsid w:val="00F55E3F"/>
    <w:rPr>
      <w:rFonts w:ascii="Bookman Old Style" w:hAnsi="Bookman Old Style"/>
      <w:spacing w:val="0"/>
      <w:sz w:val="23"/>
    </w:rPr>
  </w:style>
  <w:style w:type="character" w:customStyle="1" w:styleId="527">
    <w:name w:val="Заголовок №5 (2)7"/>
    <w:uiPriority w:val="99"/>
    <w:rsid w:val="00F55E3F"/>
  </w:style>
  <w:style w:type="character" w:customStyle="1" w:styleId="400">
    <w:name w:val="Основной текст + Полужирный40"/>
    <w:uiPriority w:val="99"/>
    <w:rsid w:val="00F55E3F"/>
    <w:rPr>
      <w:rFonts w:ascii="Bookman Old Style" w:hAnsi="Bookman Old Style"/>
      <w:b/>
      <w:color w:val="000000"/>
      <w:spacing w:val="0"/>
      <w:sz w:val="18"/>
    </w:rPr>
  </w:style>
  <w:style w:type="character" w:customStyle="1" w:styleId="100">
    <w:name w:val="Основной текст (10)_"/>
    <w:link w:val="101"/>
    <w:uiPriority w:val="99"/>
    <w:locked/>
    <w:rsid w:val="00F55E3F"/>
    <w:rPr>
      <w:rFonts w:ascii="Bookman Old Style" w:hAnsi="Bookman Old Style"/>
      <w:b/>
      <w:i/>
      <w:sz w:val="18"/>
      <w:shd w:val="clear" w:color="auto" w:fill="FFFFFF"/>
    </w:rPr>
  </w:style>
  <w:style w:type="character" w:customStyle="1" w:styleId="102">
    <w:name w:val="Основной текст (10) + Не полужирный"/>
    <w:aliases w:val="Не курсив"/>
    <w:uiPriority w:val="99"/>
    <w:rsid w:val="00F55E3F"/>
    <w:rPr>
      <w:rFonts w:ascii="Bookman Old Style" w:hAnsi="Bookman Old Style"/>
      <w:b/>
      <w:i/>
      <w:noProof/>
      <w:spacing w:val="0"/>
      <w:w w:val="100"/>
      <w:sz w:val="18"/>
    </w:rPr>
  </w:style>
  <w:style w:type="character" w:customStyle="1" w:styleId="103">
    <w:name w:val="Основной текст (10)"/>
    <w:uiPriority w:val="99"/>
    <w:rsid w:val="00F55E3F"/>
  </w:style>
  <w:style w:type="character" w:customStyle="1" w:styleId="1010">
    <w:name w:val="Основной текст (10) + Не полужирный1"/>
    <w:aliases w:val="Не курсив2"/>
    <w:uiPriority w:val="99"/>
    <w:rsid w:val="00F55E3F"/>
    <w:rPr>
      <w:rFonts w:ascii="Bookman Old Style" w:hAnsi="Bookman Old Style"/>
      <w:b/>
      <w:i/>
      <w:noProof/>
      <w:spacing w:val="0"/>
      <w:w w:val="100"/>
      <w:sz w:val="18"/>
    </w:rPr>
  </w:style>
  <w:style w:type="character" w:customStyle="1" w:styleId="1029">
    <w:name w:val="Основной текст (10)29"/>
    <w:uiPriority w:val="99"/>
    <w:rsid w:val="00F55E3F"/>
  </w:style>
  <w:style w:type="character" w:customStyle="1" w:styleId="43">
    <w:name w:val="Заголовок №4_"/>
    <w:link w:val="410"/>
    <w:uiPriority w:val="99"/>
    <w:locked/>
    <w:rsid w:val="00F55E3F"/>
    <w:rPr>
      <w:rFonts w:ascii="Franklin Gothic Medium" w:hAnsi="Franklin Gothic Medium"/>
      <w:sz w:val="28"/>
      <w:shd w:val="clear" w:color="auto" w:fill="FFFFFF"/>
    </w:rPr>
  </w:style>
  <w:style w:type="character" w:customStyle="1" w:styleId="44">
    <w:name w:val="Заголовок №4"/>
    <w:uiPriority w:val="99"/>
    <w:rsid w:val="00F55E3F"/>
  </w:style>
  <w:style w:type="character" w:customStyle="1" w:styleId="53">
    <w:name w:val="Заголовок №5_"/>
    <w:link w:val="510"/>
    <w:uiPriority w:val="99"/>
    <w:locked/>
    <w:rsid w:val="00F55E3F"/>
    <w:rPr>
      <w:rFonts w:ascii="Franklin Gothic Medium" w:hAnsi="Franklin Gothic Medium"/>
      <w:i/>
      <w:sz w:val="26"/>
      <w:shd w:val="clear" w:color="auto" w:fill="FFFFFF"/>
    </w:rPr>
  </w:style>
  <w:style w:type="character" w:customStyle="1" w:styleId="514pt">
    <w:name w:val="Заголовок №5 + 14 pt"/>
    <w:aliases w:val="Не курсив1"/>
    <w:uiPriority w:val="99"/>
    <w:rsid w:val="00F55E3F"/>
    <w:rPr>
      <w:rFonts w:ascii="Franklin Gothic Medium" w:hAnsi="Franklin Gothic Medium"/>
      <w:i/>
      <w:spacing w:val="0"/>
      <w:sz w:val="28"/>
    </w:rPr>
  </w:style>
  <w:style w:type="character" w:customStyle="1" w:styleId="54">
    <w:name w:val="Заголовок №5"/>
    <w:uiPriority w:val="99"/>
    <w:rsid w:val="00F55E3F"/>
  </w:style>
  <w:style w:type="character" w:customStyle="1" w:styleId="39">
    <w:name w:val="Основной текст + Полужирный39"/>
    <w:uiPriority w:val="99"/>
    <w:rsid w:val="00F55E3F"/>
    <w:rPr>
      <w:rFonts w:ascii="Bookman Old Style" w:hAnsi="Bookman Old Style"/>
      <w:b/>
      <w:color w:val="000000"/>
      <w:spacing w:val="0"/>
      <w:sz w:val="18"/>
    </w:rPr>
  </w:style>
  <w:style w:type="character" w:customStyle="1" w:styleId="38">
    <w:name w:val="Основной текст + Полужирный38"/>
    <w:aliases w:val="Курсив15"/>
    <w:uiPriority w:val="99"/>
    <w:rsid w:val="00F55E3F"/>
    <w:rPr>
      <w:rFonts w:ascii="Bookman Old Style" w:hAnsi="Bookman Old Style"/>
      <w:b/>
      <w:i/>
      <w:color w:val="000000"/>
      <w:spacing w:val="0"/>
      <w:w w:val="100"/>
      <w:sz w:val="18"/>
    </w:rPr>
  </w:style>
  <w:style w:type="character" w:customStyle="1" w:styleId="37">
    <w:name w:val="Основной текст + Полужирный37"/>
    <w:aliases w:val="Курсив14"/>
    <w:uiPriority w:val="99"/>
    <w:rsid w:val="00F55E3F"/>
    <w:rPr>
      <w:rFonts w:ascii="Bookman Old Style" w:hAnsi="Bookman Old Style"/>
      <w:b/>
      <w:i/>
      <w:color w:val="000000"/>
      <w:spacing w:val="0"/>
      <w:w w:val="100"/>
      <w:sz w:val="18"/>
    </w:rPr>
  </w:style>
  <w:style w:type="character" w:customStyle="1" w:styleId="1028">
    <w:name w:val="Основной текст (10)28"/>
    <w:uiPriority w:val="99"/>
    <w:rsid w:val="00F55E3F"/>
  </w:style>
  <w:style w:type="character" w:customStyle="1" w:styleId="523">
    <w:name w:val="Заголовок №523"/>
    <w:uiPriority w:val="99"/>
    <w:rsid w:val="00F55E3F"/>
  </w:style>
  <w:style w:type="character" w:customStyle="1" w:styleId="36">
    <w:name w:val="Основной текст + Полужирный36"/>
    <w:uiPriority w:val="99"/>
    <w:rsid w:val="00F55E3F"/>
    <w:rPr>
      <w:rFonts w:ascii="Bookman Old Style" w:hAnsi="Bookman Old Style"/>
      <w:b/>
      <w:color w:val="000000"/>
      <w:spacing w:val="0"/>
      <w:sz w:val="18"/>
    </w:rPr>
  </w:style>
  <w:style w:type="character" w:customStyle="1" w:styleId="35">
    <w:name w:val="Основной текст + Полужирный35"/>
    <w:aliases w:val="Курсив13"/>
    <w:uiPriority w:val="99"/>
    <w:rsid w:val="00F55E3F"/>
    <w:rPr>
      <w:rFonts w:ascii="Bookman Old Style" w:hAnsi="Bookman Old Style"/>
      <w:b/>
      <w:i/>
      <w:color w:val="000000"/>
      <w:spacing w:val="0"/>
      <w:w w:val="100"/>
      <w:sz w:val="18"/>
    </w:rPr>
  </w:style>
  <w:style w:type="character" w:customStyle="1" w:styleId="5220">
    <w:name w:val="Заголовок №522"/>
    <w:uiPriority w:val="99"/>
    <w:rsid w:val="00F55E3F"/>
  </w:style>
  <w:style w:type="character" w:customStyle="1" w:styleId="34">
    <w:name w:val="Основной текст + Полужирный34"/>
    <w:uiPriority w:val="99"/>
    <w:rsid w:val="00F55E3F"/>
    <w:rPr>
      <w:rFonts w:ascii="Bookman Old Style" w:hAnsi="Bookman Old Style"/>
      <w:b/>
      <w:color w:val="000000"/>
      <w:spacing w:val="0"/>
      <w:sz w:val="18"/>
    </w:rPr>
  </w:style>
  <w:style w:type="character" w:customStyle="1" w:styleId="1027">
    <w:name w:val="Основной текст (10)27"/>
    <w:uiPriority w:val="99"/>
    <w:rsid w:val="00F55E3F"/>
  </w:style>
  <w:style w:type="character" w:customStyle="1" w:styleId="1026">
    <w:name w:val="Основной текст (10)26"/>
    <w:uiPriority w:val="99"/>
    <w:rsid w:val="00F55E3F"/>
  </w:style>
  <w:style w:type="character" w:customStyle="1" w:styleId="33">
    <w:name w:val="Основной текст + Полужирный33"/>
    <w:aliases w:val="Курсив12"/>
    <w:uiPriority w:val="99"/>
    <w:rsid w:val="00F55E3F"/>
    <w:rPr>
      <w:rFonts w:ascii="Bookman Old Style" w:hAnsi="Bookman Old Style"/>
      <w:b/>
      <w:i/>
      <w:color w:val="000000"/>
      <w:spacing w:val="0"/>
      <w:w w:val="100"/>
      <w:sz w:val="18"/>
    </w:rPr>
  </w:style>
  <w:style w:type="character" w:customStyle="1" w:styleId="5210">
    <w:name w:val="Заголовок №521"/>
    <w:uiPriority w:val="99"/>
    <w:rsid w:val="00F55E3F"/>
  </w:style>
  <w:style w:type="character" w:customStyle="1" w:styleId="320">
    <w:name w:val="Основной текст + Полужирный32"/>
    <w:uiPriority w:val="99"/>
    <w:rsid w:val="00F55E3F"/>
    <w:rPr>
      <w:rFonts w:ascii="Bookman Old Style" w:hAnsi="Bookman Old Style"/>
      <w:b/>
      <w:color w:val="000000"/>
      <w:spacing w:val="0"/>
      <w:sz w:val="18"/>
    </w:rPr>
  </w:style>
  <w:style w:type="character" w:customStyle="1" w:styleId="5200">
    <w:name w:val="Заголовок №520"/>
    <w:uiPriority w:val="99"/>
    <w:rsid w:val="00F55E3F"/>
  </w:style>
  <w:style w:type="character" w:customStyle="1" w:styleId="310">
    <w:name w:val="Основной текст + Полужирный31"/>
    <w:uiPriority w:val="99"/>
    <w:rsid w:val="00F55E3F"/>
    <w:rPr>
      <w:rFonts w:ascii="Bookman Old Style" w:hAnsi="Bookman Old Style"/>
      <w:b/>
      <w:color w:val="000000"/>
      <w:spacing w:val="0"/>
      <w:sz w:val="18"/>
    </w:rPr>
  </w:style>
  <w:style w:type="character" w:customStyle="1" w:styleId="1025">
    <w:name w:val="Основной текст (10)25"/>
    <w:uiPriority w:val="99"/>
    <w:rsid w:val="00F55E3F"/>
  </w:style>
  <w:style w:type="character" w:customStyle="1" w:styleId="300">
    <w:name w:val="Основной текст + Полужирный30"/>
    <w:aliases w:val="Курсив11"/>
    <w:uiPriority w:val="99"/>
    <w:rsid w:val="00F55E3F"/>
    <w:rPr>
      <w:rFonts w:ascii="Bookman Old Style" w:hAnsi="Bookman Old Style"/>
      <w:b/>
      <w:i/>
      <w:color w:val="000000"/>
      <w:spacing w:val="0"/>
      <w:w w:val="100"/>
      <w:sz w:val="18"/>
    </w:rPr>
  </w:style>
  <w:style w:type="character" w:customStyle="1" w:styleId="440">
    <w:name w:val="Заголовок №44"/>
    <w:uiPriority w:val="99"/>
    <w:rsid w:val="00F55E3F"/>
  </w:style>
  <w:style w:type="character" w:customStyle="1" w:styleId="1024">
    <w:name w:val="Основной текст (10)24"/>
    <w:uiPriority w:val="99"/>
    <w:rsid w:val="00F55E3F"/>
  </w:style>
  <w:style w:type="character" w:customStyle="1" w:styleId="29">
    <w:name w:val="Основной текст + Полужирный29"/>
    <w:aliases w:val="Курсив10"/>
    <w:uiPriority w:val="99"/>
    <w:rsid w:val="00F55E3F"/>
    <w:rPr>
      <w:rFonts w:ascii="Bookman Old Style" w:hAnsi="Bookman Old Style"/>
      <w:b/>
      <w:i/>
      <w:color w:val="000000"/>
      <w:spacing w:val="0"/>
      <w:w w:val="100"/>
      <w:sz w:val="18"/>
    </w:rPr>
  </w:style>
  <w:style w:type="character" w:customStyle="1" w:styleId="519">
    <w:name w:val="Заголовок №519"/>
    <w:uiPriority w:val="99"/>
    <w:rsid w:val="00F55E3F"/>
  </w:style>
  <w:style w:type="character" w:customStyle="1" w:styleId="28">
    <w:name w:val="Основной текст + Полужирный28"/>
    <w:uiPriority w:val="99"/>
    <w:rsid w:val="00F55E3F"/>
    <w:rPr>
      <w:rFonts w:ascii="Bookman Old Style" w:hAnsi="Bookman Old Style"/>
      <w:b/>
      <w:color w:val="000000"/>
      <w:spacing w:val="0"/>
      <w:sz w:val="18"/>
    </w:rPr>
  </w:style>
  <w:style w:type="character" w:customStyle="1" w:styleId="27">
    <w:name w:val="Основной текст + Полужирный27"/>
    <w:uiPriority w:val="99"/>
    <w:rsid w:val="00F55E3F"/>
    <w:rPr>
      <w:rFonts w:ascii="Bookman Old Style" w:hAnsi="Bookman Old Style"/>
      <w:b/>
      <w:color w:val="000000"/>
      <w:spacing w:val="0"/>
      <w:sz w:val="18"/>
    </w:rPr>
  </w:style>
  <w:style w:type="character" w:customStyle="1" w:styleId="1023">
    <w:name w:val="Основной текст (10)23"/>
    <w:uiPriority w:val="99"/>
    <w:rsid w:val="00F55E3F"/>
  </w:style>
  <w:style w:type="character" w:customStyle="1" w:styleId="260">
    <w:name w:val="Основной текст + Полужирный26"/>
    <w:aliases w:val="Курсив9"/>
    <w:uiPriority w:val="99"/>
    <w:rsid w:val="00F55E3F"/>
    <w:rPr>
      <w:rFonts w:ascii="Bookman Old Style" w:hAnsi="Bookman Old Style"/>
      <w:b/>
      <w:i/>
      <w:color w:val="000000"/>
      <w:spacing w:val="0"/>
      <w:w w:val="100"/>
      <w:sz w:val="18"/>
    </w:rPr>
  </w:style>
  <w:style w:type="character" w:customStyle="1" w:styleId="518">
    <w:name w:val="Заголовок №518"/>
    <w:uiPriority w:val="99"/>
    <w:rsid w:val="00F55E3F"/>
  </w:style>
  <w:style w:type="character" w:customStyle="1" w:styleId="250">
    <w:name w:val="Основной текст + Полужирный25"/>
    <w:uiPriority w:val="99"/>
    <w:rsid w:val="00F55E3F"/>
    <w:rPr>
      <w:rFonts w:ascii="Bookman Old Style" w:hAnsi="Bookman Old Style"/>
      <w:b/>
      <w:color w:val="000000"/>
      <w:spacing w:val="0"/>
      <w:sz w:val="18"/>
    </w:rPr>
  </w:style>
  <w:style w:type="character" w:customStyle="1" w:styleId="1022">
    <w:name w:val="Основной текст (10)22"/>
    <w:uiPriority w:val="99"/>
    <w:rsid w:val="00F55E3F"/>
  </w:style>
  <w:style w:type="character" w:customStyle="1" w:styleId="240">
    <w:name w:val="Основной текст + Полужирный24"/>
    <w:aliases w:val="Курсив8"/>
    <w:uiPriority w:val="99"/>
    <w:rsid w:val="00F55E3F"/>
    <w:rPr>
      <w:rFonts w:ascii="Bookman Old Style" w:hAnsi="Bookman Old Style"/>
      <w:b/>
      <w:i/>
      <w:color w:val="000000"/>
      <w:spacing w:val="0"/>
      <w:w w:val="100"/>
      <w:sz w:val="18"/>
    </w:rPr>
  </w:style>
  <w:style w:type="character" w:customStyle="1" w:styleId="526">
    <w:name w:val="Заголовок №5 (2)6"/>
    <w:uiPriority w:val="99"/>
    <w:rsid w:val="00F55E3F"/>
  </w:style>
  <w:style w:type="character" w:customStyle="1" w:styleId="530">
    <w:name w:val="Заголовок №5 (3)_"/>
    <w:link w:val="531"/>
    <w:uiPriority w:val="99"/>
    <w:locked/>
    <w:rsid w:val="00F55E3F"/>
    <w:rPr>
      <w:rFonts w:ascii="Bookman Old Style" w:hAnsi="Bookman Old Style"/>
      <w:b/>
      <w:sz w:val="24"/>
      <w:shd w:val="clear" w:color="auto" w:fill="FFFFFF"/>
    </w:rPr>
  </w:style>
  <w:style w:type="character" w:customStyle="1" w:styleId="532">
    <w:name w:val="Заголовок №5 (3)"/>
    <w:uiPriority w:val="99"/>
    <w:rsid w:val="00F55E3F"/>
  </w:style>
  <w:style w:type="character" w:customStyle="1" w:styleId="517">
    <w:name w:val="Заголовок №517"/>
    <w:uiPriority w:val="99"/>
    <w:rsid w:val="00F55E3F"/>
  </w:style>
  <w:style w:type="character" w:customStyle="1" w:styleId="230">
    <w:name w:val="Основной текст + Полужирный23"/>
    <w:uiPriority w:val="99"/>
    <w:rsid w:val="00F55E3F"/>
    <w:rPr>
      <w:rFonts w:ascii="Bookman Old Style" w:hAnsi="Bookman Old Style"/>
      <w:b/>
      <w:color w:val="000000"/>
      <w:spacing w:val="0"/>
      <w:sz w:val="18"/>
    </w:rPr>
  </w:style>
  <w:style w:type="character" w:customStyle="1" w:styleId="73">
    <w:name w:val="Основной текст (7)3"/>
    <w:uiPriority w:val="99"/>
    <w:rsid w:val="00F55E3F"/>
  </w:style>
  <w:style w:type="character" w:customStyle="1" w:styleId="1021">
    <w:name w:val="Основной текст (10)21"/>
    <w:uiPriority w:val="99"/>
    <w:rsid w:val="00F55E3F"/>
  </w:style>
  <w:style w:type="character" w:customStyle="1" w:styleId="516">
    <w:name w:val="Заголовок №516"/>
    <w:uiPriority w:val="99"/>
    <w:rsid w:val="00F55E3F"/>
  </w:style>
  <w:style w:type="character" w:customStyle="1" w:styleId="220">
    <w:name w:val="Основной текст + Полужирный22"/>
    <w:uiPriority w:val="99"/>
    <w:rsid w:val="00F55E3F"/>
    <w:rPr>
      <w:rFonts w:ascii="Bookman Old Style" w:hAnsi="Bookman Old Style"/>
      <w:b/>
      <w:color w:val="000000"/>
      <w:spacing w:val="0"/>
      <w:sz w:val="18"/>
    </w:rPr>
  </w:style>
  <w:style w:type="character" w:customStyle="1" w:styleId="1020">
    <w:name w:val="Основной текст (10)20"/>
    <w:uiPriority w:val="99"/>
    <w:rsid w:val="00F55E3F"/>
  </w:style>
  <w:style w:type="character" w:customStyle="1" w:styleId="515">
    <w:name w:val="Заголовок №515"/>
    <w:uiPriority w:val="99"/>
    <w:rsid w:val="00F55E3F"/>
  </w:style>
  <w:style w:type="character" w:customStyle="1" w:styleId="211">
    <w:name w:val="Основной текст + Полужирный21"/>
    <w:uiPriority w:val="99"/>
    <w:rsid w:val="00F55E3F"/>
    <w:rPr>
      <w:rFonts w:ascii="Bookman Old Style" w:hAnsi="Bookman Old Style"/>
      <w:b/>
      <w:color w:val="000000"/>
      <w:spacing w:val="0"/>
      <w:sz w:val="18"/>
    </w:rPr>
  </w:style>
  <w:style w:type="character" w:customStyle="1" w:styleId="8pt">
    <w:name w:val="Основной текст + 8 pt"/>
    <w:uiPriority w:val="99"/>
    <w:rsid w:val="00F55E3F"/>
    <w:rPr>
      <w:rFonts w:ascii="Bookman Old Style" w:hAnsi="Bookman Old Style"/>
      <w:color w:val="000000"/>
      <w:spacing w:val="0"/>
      <w:sz w:val="16"/>
    </w:rPr>
  </w:style>
  <w:style w:type="character" w:customStyle="1" w:styleId="1019">
    <w:name w:val="Основной текст (10)19"/>
    <w:uiPriority w:val="99"/>
    <w:rsid w:val="00F55E3F"/>
  </w:style>
  <w:style w:type="character" w:customStyle="1" w:styleId="514">
    <w:name w:val="Заголовок №514"/>
    <w:uiPriority w:val="99"/>
    <w:rsid w:val="00F55E3F"/>
  </w:style>
  <w:style w:type="character" w:customStyle="1" w:styleId="af">
    <w:name w:val="Основной текст + Курсив"/>
    <w:uiPriority w:val="99"/>
    <w:rsid w:val="00F55E3F"/>
    <w:rPr>
      <w:rFonts w:ascii="Bookman Old Style" w:hAnsi="Bookman Old Style"/>
      <w:i/>
      <w:color w:val="000000"/>
      <w:spacing w:val="0"/>
      <w:sz w:val="18"/>
    </w:rPr>
  </w:style>
  <w:style w:type="character" w:customStyle="1" w:styleId="200">
    <w:name w:val="Основной текст + Полужирный20"/>
    <w:uiPriority w:val="99"/>
    <w:rsid w:val="00F55E3F"/>
    <w:rPr>
      <w:rFonts w:ascii="Bookman Old Style" w:hAnsi="Bookman Old Style"/>
      <w:b/>
      <w:color w:val="000000"/>
      <w:spacing w:val="0"/>
      <w:sz w:val="18"/>
    </w:rPr>
  </w:style>
  <w:style w:type="character" w:customStyle="1" w:styleId="1018">
    <w:name w:val="Основной текст (10)18"/>
    <w:uiPriority w:val="99"/>
    <w:rsid w:val="00F55E3F"/>
  </w:style>
  <w:style w:type="character" w:customStyle="1" w:styleId="513">
    <w:name w:val="Заголовок №513"/>
    <w:uiPriority w:val="99"/>
    <w:rsid w:val="00F55E3F"/>
  </w:style>
  <w:style w:type="character" w:customStyle="1" w:styleId="19">
    <w:name w:val="Основной текст + Полужирный19"/>
    <w:uiPriority w:val="99"/>
    <w:rsid w:val="00F55E3F"/>
    <w:rPr>
      <w:rFonts w:ascii="Bookman Old Style" w:hAnsi="Bookman Old Style"/>
      <w:b/>
      <w:color w:val="000000"/>
      <w:spacing w:val="0"/>
      <w:sz w:val="18"/>
    </w:rPr>
  </w:style>
  <w:style w:type="character" w:customStyle="1" w:styleId="1017">
    <w:name w:val="Основной текст (10)17"/>
    <w:uiPriority w:val="99"/>
    <w:rsid w:val="00F55E3F"/>
  </w:style>
  <w:style w:type="character" w:customStyle="1" w:styleId="512">
    <w:name w:val="Заголовок №512"/>
    <w:uiPriority w:val="99"/>
    <w:rsid w:val="00F55E3F"/>
  </w:style>
  <w:style w:type="character" w:customStyle="1" w:styleId="1016">
    <w:name w:val="Основной текст (10)16"/>
    <w:uiPriority w:val="99"/>
    <w:rsid w:val="00F55E3F"/>
  </w:style>
  <w:style w:type="character" w:customStyle="1" w:styleId="511">
    <w:name w:val="Заголовок №511"/>
    <w:uiPriority w:val="99"/>
    <w:rsid w:val="00F55E3F"/>
  </w:style>
  <w:style w:type="character" w:customStyle="1" w:styleId="18">
    <w:name w:val="Основной текст + Полужирный18"/>
    <w:uiPriority w:val="99"/>
    <w:rsid w:val="00F55E3F"/>
    <w:rPr>
      <w:rFonts w:ascii="Bookman Old Style" w:hAnsi="Bookman Old Style"/>
      <w:b/>
      <w:color w:val="000000"/>
      <w:spacing w:val="0"/>
      <w:sz w:val="18"/>
    </w:rPr>
  </w:style>
  <w:style w:type="character" w:customStyle="1" w:styleId="5100">
    <w:name w:val="Заголовок №510"/>
    <w:uiPriority w:val="99"/>
    <w:rsid w:val="00F55E3F"/>
  </w:style>
  <w:style w:type="character" w:customStyle="1" w:styleId="170">
    <w:name w:val="Основной текст + Полужирный17"/>
    <w:uiPriority w:val="99"/>
    <w:rsid w:val="00F55E3F"/>
    <w:rPr>
      <w:rFonts w:ascii="Bookman Old Style" w:hAnsi="Bookman Old Style"/>
      <w:b/>
      <w:color w:val="000000"/>
      <w:spacing w:val="0"/>
      <w:sz w:val="18"/>
    </w:rPr>
  </w:style>
  <w:style w:type="character" w:customStyle="1" w:styleId="1015">
    <w:name w:val="Основной текст (10)15"/>
    <w:uiPriority w:val="99"/>
    <w:rsid w:val="00F55E3F"/>
  </w:style>
  <w:style w:type="character" w:customStyle="1" w:styleId="160">
    <w:name w:val="Основной текст + Полужирный16"/>
    <w:uiPriority w:val="99"/>
    <w:rsid w:val="00F55E3F"/>
    <w:rPr>
      <w:rFonts w:ascii="Bookman Old Style" w:hAnsi="Bookman Old Style"/>
      <w:b/>
      <w:color w:val="000000"/>
      <w:spacing w:val="0"/>
      <w:sz w:val="18"/>
    </w:rPr>
  </w:style>
  <w:style w:type="character" w:customStyle="1" w:styleId="1014">
    <w:name w:val="Основной текст (10)14"/>
    <w:uiPriority w:val="99"/>
    <w:rsid w:val="00F55E3F"/>
  </w:style>
  <w:style w:type="character" w:customStyle="1" w:styleId="59">
    <w:name w:val="Заголовок №59"/>
    <w:uiPriority w:val="99"/>
    <w:rsid w:val="00F55E3F"/>
  </w:style>
  <w:style w:type="character" w:customStyle="1" w:styleId="150">
    <w:name w:val="Основной текст + Полужирный15"/>
    <w:uiPriority w:val="99"/>
    <w:rsid w:val="00F55E3F"/>
    <w:rPr>
      <w:rFonts w:ascii="Bookman Old Style" w:hAnsi="Bookman Old Style"/>
      <w:b/>
      <w:color w:val="000000"/>
      <w:spacing w:val="0"/>
      <w:sz w:val="18"/>
    </w:rPr>
  </w:style>
  <w:style w:type="character" w:customStyle="1" w:styleId="1013">
    <w:name w:val="Основной текст (10)13"/>
    <w:uiPriority w:val="99"/>
    <w:rsid w:val="00F55E3F"/>
  </w:style>
  <w:style w:type="character" w:customStyle="1" w:styleId="1a">
    <w:name w:val="Основной текст + Курсив1"/>
    <w:uiPriority w:val="99"/>
    <w:rsid w:val="00F55E3F"/>
    <w:rPr>
      <w:rFonts w:ascii="Bookman Old Style" w:hAnsi="Bookman Old Style"/>
      <w:i/>
      <w:color w:val="000000"/>
      <w:spacing w:val="0"/>
      <w:sz w:val="18"/>
    </w:rPr>
  </w:style>
  <w:style w:type="character" w:customStyle="1" w:styleId="430">
    <w:name w:val="Заголовок №43"/>
    <w:uiPriority w:val="99"/>
    <w:rsid w:val="00F55E3F"/>
  </w:style>
  <w:style w:type="character" w:customStyle="1" w:styleId="413pt">
    <w:name w:val="Заголовок №4 + 13 pt"/>
    <w:aliases w:val="Курсив7"/>
    <w:uiPriority w:val="99"/>
    <w:rsid w:val="00F55E3F"/>
    <w:rPr>
      <w:rFonts w:ascii="Franklin Gothic Medium" w:hAnsi="Franklin Gothic Medium"/>
      <w:i/>
      <w:spacing w:val="0"/>
      <w:sz w:val="26"/>
    </w:rPr>
  </w:style>
  <w:style w:type="character" w:customStyle="1" w:styleId="413pt1">
    <w:name w:val="Заголовок №4 + 13 pt1"/>
    <w:aliases w:val="Курсив6"/>
    <w:uiPriority w:val="99"/>
    <w:rsid w:val="00F55E3F"/>
    <w:rPr>
      <w:rFonts w:ascii="Franklin Gothic Medium" w:hAnsi="Franklin Gothic Medium"/>
      <w:i/>
      <w:spacing w:val="0"/>
      <w:sz w:val="26"/>
    </w:rPr>
  </w:style>
  <w:style w:type="character" w:customStyle="1" w:styleId="1012">
    <w:name w:val="Основной текст (10)12"/>
    <w:uiPriority w:val="99"/>
    <w:rsid w:val="00F55E3F"/>
  </w:style>
  <w:style w:type="character" w:customStyle="1" w:styleId="58">
    <w:name w:val="Заголовок №58"/>
    <w:uiPriority w:val="99"/>
    <w:rsid w:val="00F55E3F"/>
  </w:style>
  <w:style w:type="character" w:customStyle="1" w:styleId="140">
    <w:name w:val="Основной текст + Полужирный14"/>
    <w:uiPriority w:val="99"/>
    <w:rsid w:val="00F55E3F"/>
    <w:rPr>
      <w:rFonts w:ascii="Bookman Old Style" w:hAnsi="Bookman Old Style"/>
      <w:b/>
      <w:color w:val="000000"/>
      <w:spacing w:val="0"/>
      <w:sz w:val="18"/>
    </w:rPr>
  </w:style>
  <w:style w:type="character" w:customStyle="1" w:styleId="130">
    <w:name w:val="Основной текст + Полужирный13"/>
    <w:uiPriority w:val="99"/>
    <w:rsid w:val="00F55E3F"/>
    <w:rPr>
      <w:rFonts w:ascii="Bookman Old Style" w:hAnsi="Bookman Old Style"/>
      <w:b/>
      <w:color w:val="000000"/>
      <w:spacing w:val="0"/>
      <w:sz w:val="18"/>
    </w:rPr>
  </w:style>
  <w:style w:type="character" w:customStyle="1" w:styleId="8pt2">
    <w:name w:val="Основной текст + 8 pt2"/>
    <w:uiPriority w:val="99"/>
    <w:rsid w:val="00F55E3F"/>
    <w:rPr>
      <w:rFonts w:ascii="Bookman Old Style" w:hAnsi="Bookman Old Style"/>
      <w:color w:val="000000"/>
      <w:spacing w:val="0"/>
      <w:sz w:val="16"/>
    </w:rPr>
  </w:style>
  <w:style w:type="character" w:customStyle="1" w:styleId="120">
    <w:name w:val="Основной текст + Полужирный12"/>
    <w:uiPriority w:val="99"/>
    <w:rsid w:val="00F55E3F"/>
    <w:rPr>
      <w:rFonts w:ascii="Bookman Old Style" w:hAnsi="Bookman Old Style"/>
      <w:b/>
      <w:color w:val="000000"/>
      <w:spacing w:val="0"/>
      <w:sz w:val="18"/>
    </w:rPr>
  </w:style>
  <w:style w:type="character" w:customStyle="1" w:styleId="1011">
    <w:name w:val="Основной текст (10)11"/>
    <w:uiPriority w:val="99"/>
    <w:rsid w:val="00F55E3F"/>
  </w:style>
  <w:style w:type="character" w:customStyle="1" w:styleId="111">
    <w:name w:val="Основной текст (11)_"/>
    <w:link w:val="1110"/>
    <w:uiPriority w:val="99"/>
    <w:locked/>
    <w:rsid w:val="00F55E3F"/>
    <w:rPr>
      <w:rFonts w:ascii="Franklin Gothic Medium" w:hAnsi="Franklin Gothic Medium"/>
      <w:i/>
      <w:sz w:val="26"/>
      <w:shd w:val="clear" w:color="auto" w:fill="FFFFFF"/>
    </w:rPr>
  </w:style>
  <w:style w:type="character" w:customStyle="1" w:styleId="112">
    <w:name w:val="Основной текст (11)"/>
    <w:uiPriority w:val="99"/>
    <w:rsid w:val="00F55E3F"/>
  </w:style>
  <w:style w:type="character" w:customStyle="1" w:styleId="57">
    <w:name w:val="Заголовок №57"/>
    <w:uiPriority w:val="99"/>
    <w:rsid w:val="00F55E3F"/>
  </w:style>
  <w:style w:type="character" w:customStyle="1" w:styleId="113">
    <w:name w:val="Основной текст + Полужирный11"/>
    <w:uiPriority w:val="99"/>
    <w:rsid w:val="00F55E3F"/>
    <w:rPr>
      <w:rFonts w:ascii="Bookman Old Style" w:hAnsi="Bookman Old Style"/>
      <w:b/>
      <w:color w:val="000000"/>
      <w:spacing w:val="0"/>
      <w:sz w:val="18"/>
    </w:rPr>
  </w:style>
  <w:style w:type="character" w:customStyle="1" w:styleId="10100">
    <w:name w:val="Основной текст (10)10"/>
    <w:uiPriority w:val="99"/>
    <w:rsid w:val="00F55E3F"/>
  </w:style>
  <w:style w:type="character" w:customStyle="1" w:styleId="109">
    <w:name w:val="Основной текст (10)9"/>
    <w:uiPriority w:val="99"/>
    <w:rsid w:val="00F55E3F"/>
  </w:style>
  <w:style w:type="character" w:customStyle="1" w:styleId="56">
    <w:name w:val="Заголовок №56"/>
    <w:uiPriority w:val="99"/>
    <w:rsid w:val="00F55E3F"/>
  </w:style>
  <w:style w:type="character" w:customStyle="1" w:styleId="104">
    <w:name w:val="Основной текст + Полужирный10"/>
    <w:uiPriority w:val="99"/>
    <w:rsid w:val="00F55E3F"/>
    <w:rPr>
      <w:rFonts w:ascii="Bookman Old Style" w:hAnsi="Bookman Old Style"/>
      <w:b/>
      <w:color w:val="000000"/>
      <w:spacing w:val="0"/>
      <w:sz w:val="18"/>
    </w:rPr>
  </w:style>
  <w:style w:type="character" w:customStyle="1" w:styleId="92">
    <w:name w:val="Основной текст + Полужирный9"/>
    <w:uiPriority w:val="99"/>
    <w:rsid w:val="00F55E3F"/>
    <w:rPr>
      <w:rFonts w:ascii="Bookman Old Style" w:hAnsi="Bookman Old Style"/>
      <w:b/>
      <w:color w:val="000000"/>
      <w:spacing w:val="0"/>
      <w:sz w:val="18"/>
    </w:rPr>
  </w:style>
  <w:style w:type="character" w:customStyle="1" w:styleId="108">
    <w:name w:val="Основной текст (10)8"/>
    <w:uiPriority w:val="99"/>
    <w:rsid w:val="00F55E3F"/>
  </w:style>
  <w:style w:type="character" w:customStyle="1" w:styleId="55">
    <w:name w:val="Заголовок №55"/>
    <w:uiPriority w:val="99"/>
    <w:rsid w:val="00F55E3F"/>
  </w:style>
  <w:style w:type="character" w:customStyle="1" w:styleId="82">
    <w:name w:val="Основной текст + Полужирный8"/>
    <w:aliases w:val="Курсив5"/>
    <w:uiPriority w:val="99"/>
    <w:rsid w:val="00F55E3F"/>
    <w:rPr>
      <w:rFonts w:ascii="Bookman Old Style" w:hAnsi="Bookman Old Style"/>
      <w:b/>
      <w:i/>
      <w:color w:val="000000"/>
      <w:spacing w:val="0"/>
      <w:w w:val="100"/>
      <w:sz w:val="18"/>
    </w:rPr>
  </w:style>
  <w:style w:type="character" w:customStyle="1" w:styleId="107">
    <w:name w:val="Основной текст (10)7"/>
    <w:uiPriority w:val="99"/>
    <w:rsid w:val="00F55E3F"/>
  </w:style>
  <w:style w:type="character" w:customStyle="1" w:styleId="540">
    <w:name w:val="Заголовок №54"/>
    <w:uiPriority w:val="99"/>
    <w:rsid w:val="00F55E3F"/>
  </w:style>
  <w:style w:type="character" w:customStyle="1" w:styleId="72">
    <w:name w:val="Основной текст + Полужирный7"/>
    <w:uiPriority w:val="99"/>
    <w:rsid w:val="00F55E3F"/>
    <w:rPr>
      <w:rFonts w:ascii="Bookman Old Style" w:hAnsi="Bookman Old Style"/>
      <w:b/>
      <w:color w:val="000000"/>
      <w:spacing w:val="0"/>
      <w:sz w:val="18"/>
    </w:rPr>
  </w:style>
  <w:style w:type="character" w:customStyle="1" w:styleId="106">
    <w:name w:val="Основной текст (10)6"/>
    <w:uiPriority w:val="99"/>
    <w:rsid w:val="00F55E3F"/>
  </w:style>
  <w:style w:type="character" w:customStyle="1" w:styleId="8pt1">
    <w:name w:val="Основной текст + 8 pt1"/>
    <w:uiPriority w:val="99"/>
    <w:rsid w:val="00F55E3F"/>
    <w:rPr>
      <w:rFonts w:ascii="Bookman Old Style" w:hAnsi="Bookman Old Style"/>
      <w:color w:val="000000"/>
      <w:spacing w:val="0"/>
      <w:sz w:val="16"/>
    </w:rPr>
  </w:style>
  <w:style w:type="character" w:customStyle="1" w:styleId="121">
    <w:name w:val="Основной текст (12)_"/>
    <w:link w:val="1210"/>
    <w:uiPriority w:val="99"/>
    <w:locked/>
    <w:rsid w:val="00F55E3F"/>
    <w:rPr>
      <w:rFonts w:ascii="Bookman Old Style" w:hAnsi="Bookman Old Style"/>
      <w:sz w:val="12"/>
      <w:shd w:val="clear" w:color="auto" w:fill="FFFFFF"/>
    </w:rPr>
  </w:style>
  <w:style w:type="character" w:customStyle="1" w:styleId="129pt">
    <w:name w:val="Основной текст (12) + 9 pt"/>
    <w:uiPriority w:val="99"/>
    <w:rsid w:val="00F55E3F"/>
    <w:rPr>
      <w:rFonts w:ascii="Bookman Old Style" w:hAnsi="Bookman Old Style"/>
      <w:noProof/>
      <w:spacing w:val="0"/>
      <w:sz w:val="18"/>
    </w:rPr>
  </w:style>
  <w:style w:type="character" w:customStyle="1" w:styleId="128pt">
    <w:name w:val="Основной текст (12) + 8 pt"/>
    <w:uiPriority w:val="99"/>
    <w:rsid w:val="00F55E3F"/>
    <w:rPr>
      <w:rFonts w:ascii="Bookman Old Style" w:hAnsi="Bookman Old Style"/>
      <w:spacing w:val="0"/>
      <w:sz w:val="16"/>
    </w:rPr>
  </w:style>
  <w:style w:type="character" w:customStyle="1" w:styleId="122">
    <w:name w:val="Основной текст (12)"/>
    <w:uiPriority w:val="99"/>
    <w:rsid w:val="00F55E3F"/>
  </w:style>
  <w:style w:type="character" w:customStyle="1" w:styleId="6pt">
    <w:name w:val="Основной текст + 6 pt"/>
    <w:uiPriority w:val="99"/>
    <w:rsid w:val="00F55E3F"/>
    <w:rPr>
      <w:rFonts w:ascii="Bookman Old Style" w:hAnsi="Bookman Old Style"/>
      <w:noProof/>
      <w:color w:val="000000"/>
      <w:spacing w:val="0"/>
      <w:sz w:val="12"/>
    </w:rPr>
  </w:style>
  <w:style w:type="character" w:customStyle="1" w:styleId="63">
    <w:name w:val="Основной текст + Полужирный6"/>
    <w:aliases w:val="Курсив4"/>
    <w:uiPriority w:val="99"/>
    <w:rsid w:val="00F55E3F"/>
    <w:rPr>
      <w:rFonts w:ascii="Bookman Old Style" w:hAnsi="Bookman Old Style"/>
      <w:b/>
      <w:i/>
      <w:color w:val="000000"/>
      <w:spacing w:val="0"/>
      <w:w w:val="100"/>
      <w:sz w:val="18"/>
    </w:rPr>
  </w:style>
  <w:style w:type="character" w:customStyle="1" w:styleId="533">
    <w:name w:val="Заголовок №53"/>
    <w:uiPriority w:val="99"/>
    <w:rsid w:val="00F55E3F"/>
  </w:style>
  <w:style w:type="character" w:customStyle="1" w:styleId="441">
    <w:name w:val="Основной текст (4)4"/>
    <w:uiPriority w:val="99"/>
    <w:rsid w:val="00F55E3F"/>
  </w:style>
  <w:style w:type="character" w:customStyle="1" w:styleId="5a">
    <w:name w:val="Основной текст + Полужирный5"/>
    <w:uiPriority w:val="99"/>
    <w:rsid w:val="00F55E3F"/>
    <w:rPr>
      <w:rFonts w:ascii="Bookman Old Style" w:hAnsi="Bookman Old Style"/>
      <w:b/>
      <w:color w:val="000000"/>
      <w:spacing w:val="0"/>
      <w:sz w:val="18"/>
    </w:rPr>
  </w:style>
  <w:style w:type="character" w:customStyle="1" w:styleId="47">
    <w:name w:val="Основной текст + Полужирный4"/>
    <w:uiPriority w:val="99"/>
    <w:rsid w:val="00F55E3F"/>
    <w:rPr>
      <w:rFonts w:ascii="Bookman Old Style" w:hAnsi="Bookman Old Style"/>
      <w:b/>
      <w:noProof/>
      <w:color w:val="000000"/>
      <w:spacing w:val="0"/>
      <w:sz w:val="18"/>
    </w:rPr>
  </w:style>
  <w:style w:type="character" w:customStyle="1" w:styleId="3a">
    <w:name w:val="Основной текст + Полужирный3"/>
    <w:uiPriority w:val="99"/>
    <w:rsid w:val="00F55E3F"/>
    <w:rPr>
      <w:rFonts w:ascii="Bookman Old Style" w:hAnsi="Bookman Old Style"/>
      <w:b/>
      <w:color w:val="000000"/>
      <w:spacing w:val="0"/>
      <w:sz w:val="18"/>
    </w:rPr>
  </w:style>
  <w:style w:type="character" w:customStyle="1" w:styleId="431">
    <w:name w:val="Основной текст (4)3"/>
    <w:uiPriority w:val="99"/>
    <w:rsid w:val="00F55E3F"/>
  </w:style>
  <w:style w:type="character" w:customStyle="1" w:styleId="105">
    <w:name w:val="Основной текст (10)5"/>
    <w:uiPriority w:val="99"/>
    <w:rsid w:val="00F55E3F"/>
  </w:style>
  <w:style w:type="character" w:customStyle="1" w:styleId="524">
    <w:name w:val="Заголовок №52"/>
    <w:uiPriority w:val="99"/>
    <w:rsid w:val="00F55E3F"/>
  </w:style>
  <w:style w:type="character" w:customStyle="1" w:styleId="2a">
    <w:name w:val="Основной текст + Полужирный2"/>
    <w:uiPriority w:val="99"/>
    <w:rsid w:val="00F55E3F"/>
    <w:rPr>
      <w:rFonts w:ascii="Bookman Old Style" w:hAnsi="Bookman Old Style"/>
      <w:b/>
      <w:color w:val="000000"/>
      <w:spacing w:val="0"/>
      <w:sz w:val="18"/>
    </w:rPr>
  </w:style>
  <w:style w:type="character" w:customStyle="1" w:styleId="1040">
    <w:name w:val="Основной текст (10)4"/>
    <w:uiPriority w:val="99"/>
    <w:rsid w:val="00F55E3F"/>
  </w:style>
  <w:style w:type="character" w:customStyle="1" w:styleId="1b">
    <w:name w:val="Основной текст + Полужирный1"/>
    <w:aliases w:val="Курсив3"/>
    <w:uiPriority w:val="99"/>
    <w:rsid w:val="00F55E3F"/>
    <w:rPr>
      <w:rFonts w:ascii="Bookman Old Style" w:hAnsi="Bookman Old Style"/>
      <w:b/>
      <w:i/>
      <w:color w:val="000000"/>
      <w:spacing w:val="0"/>
      <w:w w:val="100"/>
      <w:sz w:val="18"/>
    </w:rPr>
  </w:style>
  <w:style w:type="character" w:customStyle="1" w:styleId="420">
    <w:name w:val="Заголовок №42"/>
    <w:uiPriority w:val="99"/>
    <w:rsid w:val="00F55E3F"/>
  </w:style>
  <w:style w:type="character" w:customStyle="1" w:styleId="3b">
    <w:name w:val="Заголовок №3_"/>
    <w:link w:val="311"/>
    <w:uiPriority w:val="99"/>
    <w:locked/>
    <w:rsid w:val="00F55E3F"/>
    <w:rPr>
      <w:rFonts w:ascii="Franklin Gothic Medium" w:hAnsi="Franklin Gothic Medium"/>
      <w:b/>
      <w:sz w:val="36"/>
      <w:shd w:val="clear" w:color="auto" w:fill="FFFFFF"/>
    </w:rPr>
  </w:style>
  <w:style w:type="character" w:customStyle="1" w:styleId="3c">
    <w:name w:val="Заголовок №3"/>
    <w:uiPriority w:val="99"/>
    <w:rsid w:val="00F55E3F"/>
  </w:style>
  <w:style w:type="character" w:customStyle="1" w:styleId="525">
    <w:name w:val="Заголовок №5 (2)5"/>
    <w:uiPriority w:val="99"/>
    <w:rsid w:val="00F55E3F"/>
  </w:style>
  <w:style w:type="character" w:customStyle="1" w:styleId="5240">
    <w:name w:val="Заголовок №5 (2)4"/>
    <w:uiPriority w:val="99"/>
    <w:rsid w:val="00F55E3F"/>
    <w:rPr>
      <w:rFonts w:ascii="Franklin Gothic Medium" w:hAnsi="Franklin Gothic Medium"/>
      <w:noProof/>
      <w:spacing w:val="0"/>
      <w:sz w:val="28"/>
    </w:rPr>
  </w:style>
  <w:style w:type="character" w:customStyle="1" w:styleId="96">
    <w:name w:val="Основной текст (9)6"/>
    <w:uiPriority w:val="99"/>
    <w:rsid w:val="00F55E3F"/>
  </w:style>
  <w:style w:type="character" w:customStyle="1" w:styleId="611">
    <w:name w:val="Основной текст (6)11"/>
    <w:uiPriority w:val="99"/>
    <w:rsid w:val="00F55E3F"/>
  </w:style>
  <w:style w:type="character" w:customStyle="1" w:styleId="131">
    <w:name w:val="Основной текст (13)_"/>
    <w:link w:val="1310"/>
    <w:uiPriority w:val="99"/>
    <w:locked/>
    <w:rsid w:val="00F55E3F"/>
    <w:rPr>
      <w:rFonts w:ascii="Bookman Old Style" w:hAnsi="Bookman Old Style"/>
      <w:b/>
      <w:sz w:val="17"/>
      <w:shd w:val="clear" w:color="auto" w:fill="FFFFFF"/>
    </w:rPr>
  </w:style>
  <w:style w:type="character" w:customStyle="1" w:styleId="132">
    <w:name w:val="Основной текст (13)"/>
    <w:uiPriority w:val="99"/>
    <w:rsid w:val="00F55E3F"/>
  </w:style>
  <w:style w:type="character" w:customStyle="1" w:styleId="95">
    <w:name w:val="Основной текст (9)5"/>
    <w:uiPriority w:val="99"/>
    <w:rsid w:val="00F55E3F"/>
  </w:style>
  <w:style w:type="character" w:customStyle="1" w:styleId="136">
    <w:name w:val="Основной текст (13)6"/>
    <w:uiPriority w:val="99"/>
    <w:rsid w:val="00F55E3F"/>
  </w:style>
  <w:style w:type="character" w:customStyle="1" w:styleId="610">
    <w:name w:val="Основной текст (6)10"/>
    <w:uiPriority w:val="99"/>
    <w:rsid w:val="00F55E3F"/>
  </w:style>
  <w:style w:type="character" w:customStyle="1" w:styleId="1030">
    <w:name w:val="Основной текст (10)3"/>
    <w:uiPriority w:val="99"/>
    <w:rsid w:val="00F55E3F"/>
  </w:style>
  <w:style w:type="character" w:customStyle="1" w:styleId="FranklinGothicMedium0">
    <w:name w:val="Колонтитул + Franklin Gothic Medium"/>
    <w:aliases w:val="8,5 pt1,Курсив2"/>
    <w:uiPriority w:val="99"/>
    <w:rsid w:val="00F55E3F"/>
    <w:rPr>
      <w:rFonts w:ascii="Franklin Gothic Medium" w:hAnsi="Franklin Gothic Medium"/>
      <w:i/>
      <w:spacing w:val="0"/>
      <w:sz w:val="17"/>
    </w:rPr>
  </w:style>
  <w:style w:type="character" w:customStyle="1" w:styleId="5230">
    <w:name w:val="Заголовок №5 (2)3"/>
    <w:uiPriority w:val="99"/>
    <w:rsid w:val="00F55E3F"/>
  </w:style>
  <w:style w:type="character" w:customStyle="1" w:styleId="94">
    <w:name w:val="Основной текст (9)4"/>
    <w:uiPriority w:val="99"/>
    <w:rsid w:val="00F55E3F"/>
  </w:style>
  <w:style w:type="character" w:customStyle="1" w:styleId="69">
    <w:name w:val="Основной текст (6)9"/>
    <w:uiPriority w:val="99"/>
    <w:rsid w:val="00F55E3F"/>
  </w:style>
  <w:style w:type="character" w:customStyle="1" w:styleId="135">
    <w:name w:val="Основной текст (13)5"/>
    <w:uiPriority w:val="99"/>
    <w:rsid w:val="00F55E3F"/>
  </w:style>
  <w:style w:type="character" w:customStyle="1" w:styleId="68">
    <w:name w:val="Основной текст (6)8"/>
    <w:uiPriority w:val="99"/>
    <w:rsid w:val="00F55E3F"/>
  </w:style>
  <w:style w:type="character" w:customStyle="1" w:styleId="102a">
    <w:name w:val="Основной текст (10)2"/>
    <w:uiPriority w:val="99"/>
    <w:rsid w:val="00F55E3F"/>
  </w:style>
  <w:style w:type="character" w:customStyle="1" w:styleId="5221">
    <w:name w:val="Заголовок №5 (2)2"/>
    <w:uiPriority w:val="99"/>
    <w:rsid w:val="00F55E3F"/>
  </w:style>
  <w:style w:type="character" w:customStyle="1" w:styleId="93">
    <w:name w:val="Основной текст (9)3"/>
    <w:uiPriority w:val="99"/>
    <w:rsid w:val="00F55E3F"/>
  </w:style>
  <w:style w:type="character" w:customStyle="1" w:styleId="141">
    <w:name w:val="Основной текст (14)_"/>
    <w:link w:val="142"/>
    <w:uiPriority w:val="99"/>
    <w:locked/>
    <w:rsid w:val="00F55E3F"/>
    <w:rPr>
      <w:rFonts w:ascii="Times New Roman" w:hAnsi="Times New Roman"/>
      <w:noProof/>
      <w:sz w:val="20"/>
      <w:shd w:val="clear" w:color="auto" w:fill="FFFFFF"/>
    </w:rPr>
  </w:style>
  <w:style w:type="character" w:customStyle="1" w:styleId="67">
    <w:name w:val="Основной текст (6)7"/>
    <w:uiPriority w:val="99"/>
    <w:rsid w:val="00F55E3F"/>
  </w:style>
  <w:style w:type="character" w:customStyle="1" w:styleId="134">
    <w:name w:val="Основной текст (13)4"/>
    <w:uiPriority w:val="99"/>
    <w:rsid w:val="00F55E3F"/>
  </w:style>
  <w:style w:type="character" w:customStyle="1" w:styleId="66">
    <w:name w:val="Основной текст (6)6"/>
    <w:uiPriority w:val="99"/>
    <w:rsid w:val="00F55E3F"/>
    <w:rPr>
      <w:rFonts w:ascii="Bookman Old Style" w:hAnsi="Bookman Old Style"/>
      <w:noProof/>
      <w:spacing w:val="0"/>
      <w:sz w:val="16"/>
    </w:rPr>
  </w:style>
  <w:style w:type="character" w:customStyle="1" w:styleId="920">
    <w:name w:val="Основной текст (9)2"/>
    <w:uiPriority w:val="99"/>
    <w:rsid w:val="00F55E3F"/>
  </w:style>
  <w:style w:type="character" w:customStyle="1" w:styleId="133">
    <w:name w:val="Основной текст (13)3"/>
    <w:uiPriority w:val="99"/>
    <w:rsid w:val="00F55E3F"/>
  </w:style>
  <w:style w:type="character" w:customStyle="1" w:styleId="65">
    <w:name w:val="Основной текст (6)5"/>
    <w:uiPriority w:val="99"/>
    <w:rsid w:val="00F55E3F"/>
  </w:style>
  <w:style w:type="character" w:customStyle="1" w:styleId="330">
    <w:name w:val="Заголовок №33"/>
    <w:uiPriority w:val="99"/>
    <w:rsid w:val="00F55E3F"/>
  </w:style>
  <w:style w:type="character" w:customStyle="1" w:styleId="321">
    <w:name w:val="Заголовок №32"/>
    <w:uiPriority w:val="99"/>
    <w:rsid w:val="00F55E3F"/>
  </w:style>
  <w:style w:type="character" w:customStyle="1" w:styleId="421">
    <w:name w:val="Заголовок №4 (2)_"/>
    <w:link w:val="4210"/>
    <w:uiPriority w:val="99"/>
    <w:locked/>
    <w:rsid w:val="00F55E3F"/>
    <w:rPr>
      <w:rFonts w:ascii="Franklin Gothic Medium" w:hAnsi="Franklin Gothic Medium"/>
      <w:b/>
      <w:sz w:val="29"/>
      <w:shd w:val="clear" w:color="auto" w:fill="FFFFFF"/>
    </w:rPr>
  </w:style>
  <w:style w:type="character" w:customStyle="1" w:styleId="422">
    <w:name w:val="Заголовок №4 (2)"/>
    <w:uiPriority w:val="99"/>
    <w:rsid w:val="00F55E3F"/>
  </w:style>
  <w:style w:type="character" w:customStyle="1" w:styleId="69pt1">
    <w:name w:val="Основной текст (6) + 9 pt1"/>
    <w:aliases w:val="Курсив1"/>
    <w:uiPriority w:val="99"/>
    <w:rsid w:val="00F55E3F"/>
    <w:rPr>
      <w:rFonts w:ascii="Bookman Old Style" w:hAnsi="Bookman Old Style"/>
      <w:i/>
      <w:spacing w:val="0"/>
      <w:sz w:val="18"/>
    </w:rPr>
  </w:style>
  <w:style w:type="character" w:customStyle="1" w:styleId="64">
    <w:name w:val="Основной текст (6)4"/>
    <w:uiPriority w:val="99"/>
    <w:rsid w:val="00F55E3F"/>
  </w:style>
  <w:style w:type="character" w:customStyle="1" w:styleId="630">
    <w:name w:val="Основной текст (6)3"/>
    <w:uiPriority w:val="99"/>
    <w:rsid w:val="00F55E3F"/>
  </w:style>
  <w:style w:type="character" w:customStyle="1" w:styleId="620">
    <w:name w:val="Основной текст (6)2"/>
    <w:uiPriority w:val="99"/>
    <w:rsid w:val="00F55E3F"/>
  </w:style>
  <w:style w:type="character" w:customStyle="1" w:styleId="423">
    <w:name w:val="Основной текст (4)2"/>
    <w:uiPriority w:val="99"/>
    <w:rsid w:val="00F55E3F"/>
  </w:style>
  <w:style w:type="character" w:customStyle="1" w:styleId="1320">
    <w:name w:val="Основной текст (13)2"/>
    <w:uiPriority w:val="99"/>
    <w:rsid w:val="00F55E3F"/>
  </w:style>
  <w:style w:type="character" w:customStyle="1" w:styleId="720">
    <w:name w:val="Основной текст (7)2"/>
    <w:uiPriority w:val="99"/>
    <w:rsid w:val="00F55E3F"/>
  </w:style>
  <w:style w:type="character" w:customStyle="1" w:styleId="151">
    <w:name w:val="Основной текст (15)_"/>
    <w:link w:val="1510"/>
    <w:uiPriority w:val="99"/>
    <w:locked/>
    <w:rsid w:val="00F55E3F"/>
    <w:rPr>
      <w:rFonts w:ascii="Bookman Old Style" w:hAnsi="Bookman Old Style"/>
      <w:i/>
      <w:sz w:val="16"/>
      <w:shd w:val="clear" w:color="auto" w:fill="FFFFFF"/>
    </w:rPr>
  </w:style>
  <w:style w:type="character" w:customStyle="1" w:styleId="152">
    <w:name w:val="Основной текст (15) + Не курсив"/>
    <w:uiPriority w:val="99"/>
    <w:rsid w:val="00F55E3F"/>
    <w:rPr>
      <w:rFonts w:ascii="Bookman Old Style" w:hAnsi="Bookman Old Style"/>
      <w:i/>
      <w:spacing w:val="0"/>
      <w:sz w:val="16"/>
    </w:rPr>
  </w:style>
  <w:style w:type="character" w:customStyle="1" w:styleId="153">
    <w:name w:val="Основной текст (15)"/>
    <w:uiPriority w:val="99"/>
    <w:rsid w:val="00F55E3F"/>
    <w:rPr>
      <w:rFonts w:ascii="Bookman Old Style" w:hAnsi="Bookman Old Style"/>
      <w:i/>
      <w:spacing w:val="0"/>
      <w:sz w:val="16"/>
    </w:rPr>
  </w:style>
  <w:style w:type="character" w:customStyle="1" w:styleId="1220">
    <w:name w:val="Основной текст (12)2"/>
    <w:uiPriority w:val="99"/>
    <w:rsid w:val="00F55E3F"/>
  </w:style>
  <w:style w:type="paragraph" w:customStyle="1" w:styleId="12">
    <w:name w:val="Сноска1"/>
    <w:basedOn w:val="a"/>
    <w:link w:val="a8"/>
    <w:uiPriority w:val="99"/>
    <w:rsid w:val="00F55E3F"/>
    <w:pPr>
      <w:shd w:val="clear" w:color="auto" w:fill="FFFFFF"/>
      <w:spacing w:after="0" w:line="206" w:lineRule="exact"/>
      <w:ind w:firstLine="280"/>
      <w:jc w:val="both"/>
    </w:pPr>
    <w:rPr>
      <w:rFonts w:ascii="Bookman Old Style" w:hAnsi="Bookman Old Style"/>
      <w:sz w:val="16"/>
    </w:rPr>
  </w:style>
  <w:style w:type="paragraph" w:customStyle="1" w:styleId="91">
    <w:name w:val="Основной текст (9)1"/>
    <w:basedOn w:val="a"/>
    <w:link w:val="9"/>
    <w:uiPriority w:val="99"/>
    <w:rsid w:val="00F55E3F"/>
    <w:pPr>
      <w:shd w:val="clear" w:color="auto" w:fill="FFFFFF"/>
      <w:spacing w:after="0" w:line="240" w:lineRule="atLeast"/>
    </w:pPr>
    <w:rPr>
      <w:rFonts w:ascii="Bookman Old Style" w:hAnsi="Bookman Old Style"/>
      <w:b/>
      <w:sz w:val="14"/>
    </w:rPr>
  </w:style>
  <w:style w:type="paragraph" w:customStyle="1" w:styleId="21">
    <w:name w:val="Основной текст (2)1"/>
    <w:basedOn w:val="a"/>
    <w:link w:val="20"/>
    <w:uiPriority w:val="99"/>
    <w:rsid w:val="00F55E3F"/>
    <w:pPr>
      <w:shd w:val="clear" w:color="auto" w:fill="FFFFFF"/>
      <w:spacing w:after="120" w:line="518" w:lineRule="exact"/>
      <w:jc w:val="center"/>
    </w:pPr>
    <w:rPr>
      <w:rFonts w:ascii="Franklin Gothic Medium" w:hAnsi="Franklin Gothic Medium"/>
      <w:b/>
      <w:sz w:val="45"/>
    </w:rPr>
  </w:style>
  <w:style w:type="paragraph" w:customStyle="1" w:styleId="31">
    <w:name w:val="Основной текст (3)1"/>
    <w:basedOn w:val="a"/>
    <w:link w:val="3"/>
    <w:uiPriority w:val="99"/>
    <w:rsid w:val="00F55E3F"/>
    <w:pPr>
      <w:shd w:val="clear" w:color="auto" w:fill="FFFFFF"/>
      <w:spacing w:before="120" w:after="1260" w:line="240" w:lineRule="atLeast"/>
      <w:jc w:val="center"/>
    </w:pPr>
    <w:rPr>
      <w:rFonts w:ascii="Franklin Gothic Medium" w:hAnsi="Franklin Gothic Medium"/>
      <w:sz w:val="28"/>
    </w:rPr>
  </w:style>
  <w:style w:type="paragraph" w:customStyle="1" w:styleId="41">
    <w:name w:val="Основной текст (4)1"/>
    <w:basedOn w:val="a"/>
    <w:link w:val="4"/>
    <w:uiPriority w:val="99"/>
    <w:rsid w:val="00F55E3F"/>
    <w:pPr>
      <w:shd w:val="clear" w:color="auto" w:fill="FFFFFF"/>
      <w:spacing w:before="1260" w:after="300" w:line="259" w:lineRule="exact"/>
      <w:jc w:val="center"/>
    </w:pPr>
    <w:rPr>
      <w:rFonts w:ascii="Bookman Old Style" w:hAnsi="Bookman Old Style"/>
      <w:i/>
      <w:sz w:val="18"/>
    </w:rPr>
  </w:style>
  <w:style w:type="paragraph" w:customStyle="1" w:styleId="51">
    <w:name w:val="Основной текст (5)1"/>
    <w:basedOn w:val="a"/>
    <w:link w:val="50"/>
    <w:uiPriority w:val="99"/>
    <w:rsid w:val="00F55E3F"/>
    <w:pPr>
      <w:shd w:val="clear" w:color="auto" w:fill="FFFFFF"/>
      <w:spacing w:after="0" w:line="221" w:lineRule="exact"/>
      <w:jc w:val="center"/>
    </w:pPr>
    <w:rPr>
      <w:rFonts w:ascii="Franklin Gothic Medium" w:hAnsi="Franklin Gothic Medium"/>
      <w:sz w:val="19"/>
    </w:rPr>
  </w:style>
  <w:style w:type="paragraph" w:customStyle="1" w:styleId="61">
    <w:name w:val="Основной текст (6)1"/>
    <w:basedOn w:val="a"/>
    <w:link w:val="60"/>
    <w:uiPriority w:val="99"/>
    <w:rsid w:val="00F55E3F"/>
    <w:pPr>
      <w:shd w:val="clear" w:color="auto" w:fill="FFFFFF"/>
      <w:spacing w:before="1680" w:after="180" w:line="216" w:lineRule="exact"/>
      <w:jc w:val="center"/>
    </w:pPr>
    <w:rPr>
      <w:rFonts w:ascii="Bookman Old Style" w:hAnsi="Bookman Old Style"/>
      <w:sz w:val="16"/>
    </w:rPr>
  </w:style>
  <w:style w:type="paragraph" w:customStyle="1" w:styleId="71">
    <w:name w:val="Основной текст (7)1"/>
    <w:basedOn w:val="a"/>
    <w:link w:val="7"/>
    <w:uiPriority w:val="99"/>
    <w:rsid w:val="00F55E3F"/>
    <w:pPr>
      <w:shd w:val="clear" w:color="auto" w:fill="FFFFFF"/>
      <w:spacing w:before="2400" w:after="0" w:line="250" w:lineRule="exact"/>
    </w:pPr>
    <w:rPr>
      <w:rFonts w:ascii="Bookman Old Style" w:hAnsi="Bookman Old Style"/>
      <w:b/>
      <w:sz w:val="18"/>
    </w:rPr>
  </w:style>
  <w:style w:type="paragraph" w:customStyle="1" w:styleId="81">
    <w:name w:val="Основной текст (8)1"/>
    <w:basedOn w:val="a"/>
    <w:link w:val="8"/>
    <w:uiPriority w:val="99"/>
    <w:rsid w:val="00F55E3F"/>
    <w:pPr>
      <w:shd w:val="clear" w:color="auto" w:fill="FFFFFF"/>
      <w:spacing w:before="180" w:after="0" w:line="197" w:lineRule="exact"/>
      <w:ind w:firstLine="2020"/>
    </w:pPr>
    <w:rPr>
      <w:rFonts w:ascii="Bookman Old Style" w:hAnsi="Bookman Old Style"/>
      <w:sz w:val="16"/>
    </w:rPr>
  </w:style>
  <w:style w:type="paragraph" w:customStyle="1" w:styleId="210">
    <w:name w:val="Заголовок №21"/>
    <w:basedOn w:val="a"/>
    <w:link w:val="24"/>
    <w:uiPriority w:val="99"/>
    <w:rsid w:val="00F55E3F"/>
    <w:pPr>
      <w:shd w:val="clear" w:color="auto" w:fill="FFFFFF"/>
      <w:spacing w:after="1980" w:line="240" w:lineRule="atLeast"/>
      <w:outlineLvl w:val="1"/>
    </w:pPr>
    <w:rPr>
      <w:rFonts w:ascii="Franklin Gothic Medium" w:hAnsi="Franklin Gothic Medium"/>
      <w:b/>
      <w:sz w:val="36"/>
    </w:rPr>
  </w:style>
  <w:style w:type="paragraph" w:styleId="14">
    <w:name w:val="toc 1"/>
    <w:basedOn w:val="a"/>
    <w:next w:val="a"/>
    <w:link w:val="13"/>
    <w:uiPriority w:val="99"/>
    <w:rsid w:val="00F55E3F"/>
    <w:pPr>
      <w:shd w:val="clear" w:color="auto" w:fill="FFFFFF"/>
      <w:spacing w:before="1980" w:after="0" w:line="288" w:lineRule="exact"/>
    </w:pPr>
    <w:rPr>
      <w:rFonts w:ascii="Bookman Old Style" w:hAnsi="Bookman Old Style"/>
      <w:sz w:val="18"/>
    </w:rPr>
  </w:style>
  <w:style w:type="paragraph" w:customStyle="1" w:styleId="110">
    <w:name w:val="Заголовок №11"/>
    <w:basedOn w:val="a"/>
    <w:link w:val="16"/>
    <w:uiPriority w:val="99"/>
    <w:rsid w:val="00F55E3F"/>
    <w:pPr>
      <w:shd w:val="clear" w:color="auto" w:fill="FFFFFF"/>
      <w:spacing w:after="1980" w:line="240" w:lineRule="atLeast"/>
      <w:outlineLvl w:val="0"/>
    </w:pPr>
    <w:rPr>
      <w:rFonts w:ascii="Franklin Gothic Medium" w:hAnsi="Franklin Gothic Medium"/>
      <w:b/>
      <w:smallCaps/>
      <w:sz w:val="45"/>
    </w:rPr>
  </w:style>
  <w:style w:type="paragraph" w:customStyle="1" w:styleId="521">
    <w:name w:val="Заголовок №5 (2)1"/>
    <w:basedOn w:val="a"/>
    <w:link w:val="520"/>
    <w:uiPriority w:val="99"/>
    <w:rsid w:val="00F55E3F"/>
    <w:pPr>
      <w:shd w:val="clear" w:color="auto" w:fill="FFFFFF"/>
      <w:spacing w:after="360" w:line="240" w:lineRule="atLeast"/>
      <w:ind w:hanging="440"/>
      <w:outlineLvl w:val="4"/>
    </w:pPr>
    <w:rPr>
      <w:rFonts w:ascii="Franklin Gothic Medium" w:hAnsi="Franklin Gothic Medium"/>
      <w:sz w:val="28"/>
    </w:rPr>
  </w:style>
  <w:style w:type="paragraph" w:customStyle="1" w:styleId="ae">
    <w:name w:val="Колонтитул"/>
    <w:basedOn w:val="a"/>
    <w:link w:val="ad"/>
    <w:uiPriority w:val="99"/>
    <w:rsid w:val="00F55E3F"/>
    <w:pPr>
      <w:shd w:val="clear" w:color="auto" w:fill="FFFFFF"/>
      <w:spacing w:after="0" w:line="240" w:lineRule="auto"/>
    </w:pPr>
    <w:rPr>
      <w:rFonts w:ascii="Times New Roman" w:hAnsi="Times New Roman"/>
      <w:sz w:val="20"/>
    </w:rPr>
  </w:style>
  <w:style w:type="paragraph" w:customStyle="1" w:styleId="101">
    <w:name w:val="Основной текст (10)1"/>
    <w:basedOn w:val="a"/>
    <w:link w:val="100"/>
    <w:uiPriority w:val="99"/>
    <w:rsid w:val="00F55E3F"/>
    <w:pPr>
      <w:shd w:val="clear" w:color="auto" w:fill="FFFFFF"/>
      <w:spacing w:before="60" w:after="0" w:line="230" w:lineRule="exact"/>
      <w:jc w:val="both"/>
    </w:pPr>
    <w:rPr>
      <w:rFonts w:ascii="Bookman Old Style" w:hAnsi="Bookman Old Style"/>
      <w:b/>
      <w:i/>
      <w:sz w:val="18"/>
    </w:rPr>
  </w:style>
  <w:style w:type="paragraph" w:customStyle="1" w:styleId="410">
    <w:name w:val="Заголовок №41"/>
    <w:basedOn w:val="a"/>
    <w:link w:val="43"/>
    <w:uiPriority w:val="99"/>
    <w:rsid w:val="00F55E3F"/>
    <w:pPr>
      <w:shd w:val="clear" w:color="auto" w:fill="FFFFFF"/>
      <w:spacing w:before="480" w:after="0" w:line="509" w:lineRule="exact"/>
      <w:jc w:val="center"/>
      <w:outlineLvl w:val="3"/>
    </w:pPr>
    <w:rPr>
      <w:rFonts w:ascii="Franklin Gothic Medium" w:hAnsi="Franklin Gothic Medium"/>
      <w:sz w:val="28"/>
    </w:rPr>
  </w:style>
  <w:style w:type="paragraph" w:customStyle="1" w:styleId="510">
    <w:name w:val="Заголовок №51"/>
    <w:basedOn w:val="a"/>
    <w:link w:val="53"/>
    <w:uiPriority w:val="99"/>
    <w:rsid w:val="00F55E3F"/>
    <w:pPr>
      <w:shd w:val="clear" w:color="auto" w:fill="FFFFFF"/>
      <w:spacing w:before="360" w:after="0" w:line="490" w:lineRule="exact"/>
      <w:jc w:val="center"/>
      <w:outlineLvl w:val="4"/>
    </w:pPr>
    <w:rPr>
      <w:rFonts w:ascii="Franklin Gothic Medium" w:hAnsi="Franklin Gothic Medium"/>
      <w:i/>
      <w:sz w:val="26"/>
    </w:rPr>
  </w:style>
  <w:style w:type="paragraph" w:customStyle="1" w:styleId="531">
    <w:name w:val="Заголовок №5 (3)1"/>
    <w:basedOn w:val="a"/>
    <w:link w:val="530"/>
    <w:uiPriority w:val="99"/>
    <w:rsid w:val="00F55E3F"/>
    <w:pPr>
      <w:shd w:val="clear" w:color="auto" w:fill="FFFFFF"/>
      <w:spacing w:before="360" w:after="240" w:line="240" w:lineRule="atLeast"/>
      <w:outlineLvl w:val="4"/>
    </w:pPr>
    <w:rPr>
      <w:rFonts w:ascii="Bookman Old Style" w:hAnsi="Bookman Old Style"/>
      <w:b/>
      <w:sz w:val="24"/>
    </w:rPr>
  </w:style>
  <w:style w:type="paragraph" w:customStyle="1" w:styleId="1110">
    <w:name w:val="Основной текст (11)1"/>
    <w:basedOn w:val="a"/>
    <w:link w:val="111"/>
    <w:uiPriority w:val="99"/>
    <w:rsid w:val="00F55E3F"/>
    <w:pPr>
      <w:shd w:val="clear" w:color="auto" w:fill="FFFFFF"/>
      <w:spacing w:before="300" w:after="300" w:line="240" w:lineRule="atLeast"/>
    </w:pPr>
    <w:rPr>
      <w:rFonts w:ascii="Franklin Gothic Medium" w:hAnsi="Franklin Gothic Medium"/>
      <w:i/>
      <w:sz w:val="26"/>
    </w:rPr>
  </w:style>
  <w:style w:type="paragraph" w:customStyle="1" w:styleId="1210">
    <w:name w:val="Основной текст (12)1"/>
    <w:basedOn w:val="a"/>
    <w:link w:val="121"/>
    <w:uiPriority w:val="99"/>
    <w:rsid w:val="00F55E3F"/>
    <w:pPr>
      <w:shd w:val="clear" w:color="auto" w:fill="FFFFFF"/>
      <w:spacing w:before="120" w:after="0" w:line="240" w:lineRule="atLeast"/>
    </w:pPr>
    <w:rPr>
      <w:rFonts w:ascii="Bookman Old Style" w:hAnsi="Bookman Old Style"/>
      <w:sz w:val="12"/>
    </w:rPr>
  </w:style>
  <w:style w:type="paragraph" w:customStyle="1" w:styleId="311">
    <w:name w:val="Заголовок №31"/>
    <w:basedOn w:val="a"/>
    <w:link w:val="3b"/>
    <w:uiPriority w:val="99"/>
    <w:rsid w:val="00F55E3F"/>
    <w:pPr>
      <w:shd w:val="clear" w:color="auto" w:fill="FFFFFF"/>
      <w:spacing w:after="1980" w:line="240" w:lineRule="atLeast"/>
      <w:outlineLvl w:val="2"/>
    </w:pPr>
    <w:rPr>
      <w:rFonts w:ascii="Franklin Gothic Medium" w:hAnsi="Franklin Gothic Medium"/>
      <w:b/>
      <w:sz w:val="36"/>
    </w:rPr>
  </w:style>
  <w:style w:type="paragraph" w:customStyle="1" w:styleId="1310">
    <w:name w:val="Основной текст (13)1"/>
    <w:basedOn w:val="a"/>
    <w:link w:val="131"/>
    <w:uiPriority w:val="99"/>
    <w:rsid w:val="00F55E3F"/>
    <w:pPr>
      <w:shd w:val="clear" w:color="auto" w:fill="FFFFFF"/>
      <w:spacing w:after="0" w:line="240" w:lineRule="atLeast"/>
    </w:pPr>
    <w:rPr>
      <w:rFonts w:ascii="Bookman Old Style" w:hAnsi="Bookman Old Style"/>
      <w:b/>
      <w:sz w:val="17"/>
    </w:rPr>
  </w:style>
  <w:style w:type="paragraph" w:customStyle="1" w:styleId="142">
    <w:name w:val="Основной текст (14)"/>
    <w:basedOn w:val="a"/>
    <w:link w:val="141"/>
    <w:uiPriority w:val="99"/>
    <w:rsid w:val="00F55E3F"/>
    <w:pPr>
      <w:shd w:val="clear" w:color="auto" w:fill="FFFFFF"/>
      <w:spacing w:after="0" w:line="240" w:lineRule="atLeast"/>
    </w:pPr>
    <w:rPr>
      <w:rFonts w:ascii="Times New Roman" w:hAnsi="Times New Roman"/>
      <w:noProof/>
      <w:sz w:val="20"/>
    </w:rPr>
  </w:style>
  <w:style w:type="paragraph" w:customStyle="1" w:styleId="4210">
    <w:name w:val="Заголовок №4 (2)1"/>
    <w:basedOn w:val="a"/>
    <w:link w:val="421"/>
    <w:uiPriority w:val="99"/>
    <w:rsid w:val="00F55E3F"/>
    <w:pPr>
      <w:shd w:val="clear" w:color="auto" w:fill="FFFFFF"/>
      <w:spacing w:before="2040" w:after="180" w:line="240" w:lineRule="atLeast"/>
      <w:outlineLvl w:val="3"/>
    </w:pPr>
    <w:rPr>
      <w:rFonts w:ascii="Franklin Gothic Medium" w:hAnsi="Franklin Gothic Medium"/>
      <w:b/>
      <w:sz w:val="29"/>
    </w:rPr>
  </w:style>
  <w:style w:type="paragraph" w:customStyle="1" w:styleId="1510">
    <w:name w:val="Основной текст (15)1"/>
    <w:basedOn w:val="a"/>
    <w:link w:val="151"/>
    <w:uiPriority w:val="99"/>
    <w:rsid w:val="00F55E3F"/>
    <w:pPr>
      <w:shd w:val="clear" w:color="auto" w:fill="FFFFFF"/>
      <w:spacing w:before="180" w:after="300" w:line="202" w:lineRule="exact"/>
      <w:jc w:val="center"/>
    </w:pPr>
    <w:rPr>
      <w:rFonts w:ascii="Bookman Old Style" w:hAnsi="Bookman Old Style"/>
      <w:i/>
      <w:sz w:val="16"/>
    </w:rPr>
  </w:style>
  <w:style w:type="paragraph" w:styleId="2b">
    <w:name w:val="Body Text Indent 2"/>
    <w:basedOn w:val="a"/>
    <w:link w:val="2c"/>
    <w:uiPriority w:val="99"/>
    <w:rsid w:val="00F55E3F"/>
    <w:pPr>
      <w:spacing w:after="120" w:line="48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c">
    <w:name w:val="Основной текст с отступом 2 Знак"/>
    <w:basedOn w:val="a0"/>
    <w:link w:val="2b"/>
    <w:uiPriority w:val="99"/>
    <w:rsid w:val="00F55E3F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F55E3F"/>
    <w:pPr>
      <w:widowControl w:val="0"/>
      <w:spacing w:after="0" w:line="240" w:lineRule="auto"/>
      <w:ind w:left="720"/>
      <w:contextualSpacing/>
    </w:pPr>
    <w:rPr>
      <w:rFonts w:ascii="Courier New" w:eastAsia="Arial Unicode MS" w:hAnsi="Courier New" w:cs="Courier New"/>
      <w:color w:val="000000"/>
      <w:sz w:val="24"/>
      <w:szCs w:val="24"/>
      <w:lang w:eastAsia="ru-RU"/>
    </w:rPr>
  </w:style>
  <w:style w:type="paragraph" w:customStyle="1" w:styleId="0">
    <w:name w:val="Стиль полужирный По центру Первая строка:  0 см"/>
    <w:basedOn w:val="a"/>
    <w:uiPriority w:val="99"/>
    <w:rsid w:val="00F55E3F"/>
    <w:pPr>
      <w:spacing w:after="0" w:line="240" w:lineRule="auto"/>
      <w:contextualSpacing/>
      <w:jc w:val="center"/>
    </w:pPr>
    <w:rPr>
      <w:rFonts w:ascii="Times New Roman" w:eastAsia="Arial Unicode MS" w:hAnsi="Times New Roman" w:cs="Times New Roman"/>
      <w:b/>
      <w:bCs/>
      <w:sz w:val="24"/>
      <w:szCs w:val="20"/>
    </w:rPr>
  </w:style>
  <w:style w:type="character" w:customStyle="1" w:styleId="411">
    <w:name w:val="Основной текст + Полужирный41"/>
    <w:aliases w:val="Курсив16"/>
    <w:uiPriority w:val="99"/>
    <w:rsid w:val="00F55E3F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paragraph" w:styleId="af1">
    <w:name w:val="No Spacing"/>
    <w:uiPriority w:val="99"/>
    <w:qFormat/>
    <w:rsid w:val="00F55E3F"/>
    <w:pPr>
      <w:widowControl w:val="0"/>
      <w:spacing w:after="0" w:line="240" w:lineRule="auto"/>
    </w:pPr>
    <w:rPr>
      <w:rFonts w:ascii="Courier New" w:eastAsia="Arial Unicode MS" w:hAnsi="Courier New" w:cs="Courier New"/>
      <w:color w:val="000000"/>
      <w:sz w:val="24"/>
      <w:szCs w:val="24"/>
      <w:lang w:eastAsia="ru-RU"/>
    </w:rPr>
  </w:style>
  <w:style w:type="paragraph" w:styleId="2d">
    <w:name w:val="toc 2"/>
    <w:basedOn w:val="a"/>
    <w:next w:val="a"/>
    <w:autoRedefine/>
    <w:uiPriority w:val="39"/>
    <w:unhideWhenUsed/>
    <w:rsid w:val="00F55E3F"/>
    <w:pPr>
      <w:tabs>
        <w:tab w:val="right" w:leader="dot" w:pos="8906"/>
      </w:tabs>
      <w:spacing w:after="0" w:line="360" w:lineRule="auto"/>
      <w:ind w:left="-142"/>
      <w:jc w:val="center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table" w:customStyle="1" w:styleId="1c">
    <w:name w:val="Сетка таблицы1"/>
    <w:basedOn w:val="a1"/>
    <w:uiPriority w:val="59"/>
    <w:rsid w:val="00F55E3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5E3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FontStyle61">
    <w:name w:val="Font Style61"/>
    <w:rsid w:val="00F55E3F"/>
    <w:rPr>
      <w:rFonts w:ascii="Times New Roman" w:hAnsi="Times New Roman"/>
      <w:b/>
      <w:sz w:val="26"/>
    </w:rPr>
  </w:style>
  <w:style w:type="character" w:customStyle="1" w:styleId="apple-converted-space">
    <w:name w:val="apple-converted-space"/>
    <w:rsid w:val="00F55E3F"/>
  </w:style>
  <w:style w:type="paragraph" w:styleId="af2">
    <w:name w:val="Balloon Text"/>
    <w:basedOn w:val="a"/>
    <w:link w:val="af3"/>
    <w:uiPriority w:val="99"/>
    <w:rsid w:val="00F55E3F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F55E3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A7334-6572-4B6D-96FF-1A966408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3326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Лаисат Исаева</dc:creator>
  <cp:lastModifiedBy>Admin</cp:lastModifiedBy>
  <cp:revision>8</cp:revision>
  <cp:lastPrinted>2020-08-12T08:25:00Z</cp:lastPrinted>
  <dcterms:created xsi:type="dcterms:W3CDTF">2020-07-07T10:59:00Z</dcterms:created>
  <dcterms:modified xsi:type="dcterms:W3CDTF">2020-08-18T07:25:00Z</dcterms:modified>
</cp:coreProperties>
</file>